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ccd67" w14:textId="fcccd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4 апреля 2005 года N 110/3 "О некоторых вопросах социальной поддержки инвалидов на местном уровне"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25 декабря 2009 года N 237/18. Зарегистрировано Департаментом юстиции Павлодарской области 12 января 2010 года за N 3151. Утратило силу постановлением акимата Павлодарской области от 17 июля 2014 года N 245/7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Павлодарской области от 17.07.2014 N 245/7.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 акимат области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4 апреля 2005 года N 110/3 "О некоторых вопросах социальной поддержки инвалидов на местном уровне" (зарегистрировано в реестре государственной регистрации нормативных правовых актов за N 2985, опубликовано в газете "Сарыарқа самалы" 26 мая 2005 года, N 57)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о порядке назначения и выплаты пособия семьям, воспитывающим и обучающим на дому детей-инвалидов,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Заявитель своевременно информирует городские и районные отделы занятости и социальных программ обо всех изменениях, влияющих на реализацию права получения тех или иных выплат".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области Жумабекову Р.М.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Сагинтаев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