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70e35" w14:textId="2470e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социальной помощи выпускникам общеобразовательных школ из малообеспеченных семей и оставшимся без попечения родителей для оплаты обучения в высших учебных заведениях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25 декабря 2009 года N 236/18. Зарегистрировано Департаментом юстиции Павлодарской области 29 января 2010 года N 3154. Утратило силу постановлением акимата Павлодарской области от 21 октября 2013 года N 369/12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постановлением акимата Павлодарской области от 21.10.2013 N 369/12.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27 Закона Республики Казахстан от 23 января 2001 года "О местном государственном управлении и самоуправлении в Республике Казахстан", в целях оказания социальной помощи отдельным категориям граждан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прилагаемую Инструкцию по назначению социальной помощи выпускникам общеобразовательных школ из малообеспеченных семей и оставшимся без попечения родителей для оплаты обучения в высших учебных заведениях (далее - Инструкция).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Приемным Комиссиям при высших учебных заведениях (по согласованию) до 10 августа соответствующего года представлять в управление координации занятости и социальных программ области списки абитуриентов, набравших в сумме при едином национальном тестировании количество баллов, необходимое для зачисления на платное обучение, установленное Типовыми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приема на обучение в организации образования, реализующие профессиональные учебные программы высшего образования, утвержденными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19 декабря 2007 года N 638, и не получивших государственный образовательный грант или кредит.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постановления акимата Павлодарской области от 21.09.2010 </w:t>
      </w:r>
      <w:r>
        <w:rPr>
          <w:rFonts w:ascii="Times New Roman"/>
          <w:b w:val="false"/>
          <w:i w:val="false"/>
          <w:color w:val="000000"/>
          <w:sz w:val="28"/>
        </w:rPr>
        <w:t>N 198/14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Акимам городов и районов: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создать на местах комиссии по проведению отбора претендентов на получение социальной помощи для оплаты обучения в высших учебных заведениях согласно потребности рынка труда (далее - комиссии по отбору претендентов);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представлять списки претендентов, прошедших отбор на получение социальной помощи для оплаты обучения в высших учебных заведениях, акты обследования социально-бытовых условий их проживания, а также иные необходимые документы, предусмотренные Инструкцией, в управление координации занятости и социальных программ области до 15 августа соответствующего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Управлению координации занятости и социальных программ области до 19 августа соответствующего года представлять на рассмотрение областной комиссии по назначению социальной помощи выпускникам общеобразовательных школ из малообеспеченных семей и оставшимся без попечения родителей для оплаты обучения в высших учебных заведениях (далее - Комиссия) необходимые документы, предусмотренные Инструкцией.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Комиссии до 23 августа соответствующего года готовить и направлять в высшие учебные заведения окончательные списки получателей указанной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Признать утратившими силу некоторые постановления акимата области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Контроль за выполнением настоящего постановления возложить на заместителя акима области Галимову А. 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постановления акимата Павлодарской области от 21.09.2010 </w:t>
      </w:r>
      <w:r>
        <w:rPr>
          <w:rFonts w:ascii="Times New Roman"/>
          <w:b w:val="false"/>
          <w:i w:val="false"/>
          <w:color w:val="000000"/>
          <w:sz w:val="28"/>
        </w:rPr>
        <w:t>N 198/14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Б. Сагинтаев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Павлодарской области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2009 года N 236/18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Инструкция по назначению социальной помощи выпускникам</w:t>
      </w:r>
      <w:r>
        <w:br/>
      </w:r>
      <w:r>
        <w:rPr>
          <w:rFonts w:ascii="Times New Roman"/>
          <w:b/>
          <w:i w:val="false"/>
          <w:color w:val="000000"/>
        </w:rPr>
        <w:t>
общеобразовательных школ из малообеспеченных семей и</w:t>
      </w:r>
      <w:r>
        <w:br/>
      </w:r>
      <w:r>
        <w:rPr>
          <w:rFonts w:ascii="Times New Roman"/>
          <w:b/>
          <w:i w:val="false"/>
          <w:color w:val="000000"/>
        </w:rPr>
        <w:t>
оставшимся без попечения родителей для оплаты обучения</w:t>
      </w:r>
      <w:r>
        <w:br/>
      </w:r>
      <w:r>
        <w:rPr>
          <w:rFonts w:ascii="Times New Roman"/>
          <w:b/>
          <w:i w:val="false"/>
          <w:color w:val="000000"/>
        </w:rPr>
        <w:t>
в высших учебных заведениях</w:t>
      </w:r>
    </w:p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Инструкция детализирует условия предоставления социальной помощи выпускникам общеобразовательных школ из малообеспеченных семей и оставшимся без попечения родителей для оплаты обучения в высших учебных заведениях.</w:t>
      </w:r>
    </w:p>
    <w:bookmarkEnd w:id="3"/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Условия назначения социальной помощи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2. Социальная помощь для оплаты обучения в высших учебных заведениях выпускникам общеобразовательных школ из малообеспеченных семей, среднедушевой доход в которых не превышает установленной по области величины прожиточного минимума (II квартал соответствующего года), и выпускникам, оставшимся без попечения родителей, (далее - Социальная помощь) назначается на конкурсной основе по решению областной комиссии по назначению социальной помощи выпускникам общеобразовательных школ из малообеспеченных семей и оставшимся без попечения родителей для оплаты обучения в высших учебных заведениях (далее - Комиссия). Акты обследования социально-бытовых условий их проживания составляются один раз при назначении Социальной помощи за весь период обучения в высшем учебном заведении до получения диплома об образовании.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Не допускается назначение Социальной помощи выпускникам общеобразовательных школ из малообеспеченных семей и оставшимся без попечения родителей, набравшим в сумме при едином национальном тестировании менее 45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Отбор претендентов на получение социальной помощи для оплаты обучения в высших учебных заведениях производится по максимальному количеству набранных баллов. При равенстве баллов преимущественное право имеют обладатели аттестатов об окончании общеобразовательных школ с отличием.</w:t>
      </w:r>
    </w:p>
    <w:bookmarkEnd w:id="5"/>
    <w:bookmarkStart w:name="z1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Размер Социальной помощи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Социальная помощь оказывается в размере фактической стоимости обучения в соответствующем учебном заведении.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Обучающимся студентам ежемесячно дополнительно назначается социальная помощь на проживание, питание и проезд к месту жительства в размере 15 235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изменениями, внесенными постановлением акимата Павлодарской области от 14.05.2012 </w:t>
      </w:r>
      <w:r>
        <w:rPr>
          <w:rFonts w:ascii="Times New Roman"/>
          <w:b w:val="false"/>
          <w:i w:val="false"/>
          <w:color w:val="000000"/>
          <w:sz w:val="28"/>
        </w:rPr>
        <w:t>N 141/5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7"/>
    <w:bookmarkStart w:name="z1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Перечень документов, необходимых</w:t>
      </w:r>
      <w:r>
        <w:br/>
      </w:r>
      <w:r>
        <w:rPr>
          <w:rFonts w:ascii="Times New Roman"/>
          <w:b/>
          <w:i w:val="false"/>
          <w:color w:val="000000"/>
        </w:rPr>
        <w:t>
для назначения социальной помощи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Лицо, претендующее на получение Социальной помощи, представляет в городской или районный отдел занятости и социальных программ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по форме согласно приложению 1 к Инструкции;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акт обследования социально-бытовых условий проживания выпускника общеобразовательной школы из малообеспеченной семьи и оставшегося без попечения родителей, по форме согласно приложению 2 к Инструкции;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книгу регистрации граждан или справку с адресного бюро;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справки о заработной плате трудоспособных (работающих) членов семьи или копию трудовой книжки на неработающих (для выпускников общеобразовательных школ из малообеспеченных семей);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копию свидетельства о смерти родителей (для выпускников общеобразовательных школ, оставшихся без попечения родителей);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решение о назначении опекуна (для выпускников общеобразовательных школ, оставшихся без попечения родителей);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ходатайство акима города или района о необходимости подготовки для региона специалиста данной категории с гарантией его трудоустройства согласно приложению 3 к Инструкции;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регистрационный номер налогоплательщика.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Акты обследования социально-бытовых условий проживания претендентов на Социальную помощь составляют городские и районные отделы занятости и социальных программ.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Лицо, получившее Социальную помощь на основании решения Комиссии, дополнительно представляет в городской, районный отделы занятости и социальных программ: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 лицевого счета, открытого в филиале Народного банка по месту жительства;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трехсторонний договор на оказание образовательных услуг, подписанный тремя сторонами.</w:t>
      </w:r>
    </w:p>
    <w:bookmarkEnd w:id="9"/>
    <w:bookmarkStart w:name="z2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Учет и отчетность</w:t>
      </w:r>
    </w:p>
    <w:bookmarkEnd w:id="10"/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После поступления денежных средств на лицевой счет лицо, получившее Социальную помощь, вносит полученную сумму за обучение в  высшее учебное заведение и представляет справку об оплате в городской, районный отдел занятости и социальных программ.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Высшие учебные заведения представляют ежегодно в управление координации занятости и социальных программ области выписки из приказов о переводе на следующий курс и отчислении студентов из малообеспеченных семей, а также оставшихся без попечения родителей, получающих социальную помощь.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Высшие учебные заведения уведомляют отдел занятости и социальных программ по месту жительства получателя социальной помощи о предстоящем отчислении студента за 30 дней до вынесения соответствующего приказа.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с изменениями, внесенными постановлением акимата Павлодарской области от 21.09.2010 </w:t>
      </w:r>
      <w:r>
        <w:rPr>
          <w:rFonts w:ascii="Times New Roman"/>
          <w:b w:val="false"/>
          <w:i w:val="false"/>
          <w:color w:val="000000"/>
          <w:sz w:val="28"/>
        </w:rPr>
        <w:t>N 198/14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 случае отчисления из высшего учебного заведения получателя социальной помощи взыскание выплаченной суммы социальной помощи не производится.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результатам учебной сессии два раза в год решением Комиссии право обучения вместо отчисленного студента предоставляется студенту из малообеспеченной семьи и оставшемуся без попечения родителей, обучающемуся в этом же учебном заведении на "хорошо" и "отлично", рекомендованному ректоратом, оплата за обучение указанного студента производится в установленном порядке.</w:t>
      </w:r>
    </w:p>
    <w:bookmarkEnd w:id="11"/>
    <w:bookmarkStart w:name="z2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по назначению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социальной помощи выпускникам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общеобразовательных школ из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малообеспеченных семей и оставшимся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без попечения родителей для оплаты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обучения в высших учебных заведениях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Акиму (города, района)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ф.и.о.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проживающего по адресу: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Прошу Вас назначить мне социальную помощь  для оплаты обучения в________________________________________________________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(наименование вуза)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специальности____________________________________________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____________________________________, выделяемую студентам из малообеспеченных семей и студентам-сиротам.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Необходимые документы для получения данной социальной помощи прилагаю.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Подпись: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дата:</w:t>
      </w:r>
    </w:p>
    <w:bookmarkStart w:name="z2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по назначению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социальной помощи выпускникам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общеобразовательных школ из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малообеспеченных семей и оставшимся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без попечения родителей для оплаты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обучения в высших учебных заведениях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обследования социально-бытовых условий проживания</w:t>
      </w:r>
      <w:r>
        <w:br/>
      </w:r>
      <w:r>
        <w:rPr>
          <w:rFonts w:ascii="Times New Roman"/>
          <w:b/>
          <w:i w:val="false"/>
          <w:color w:val="000000"/>
        </w:rPr>
        <w:t>
выпускника общеобразовательной школы из малообеспеченной</w:t>
      </w:r>
      <w:r>
        <w:br/>
      </w:r>
      <w:r>
        <w:rPr>
          <w:rFonts w:ascii="Times New Roman"/>
          <w:b/>
          <w:i w:val="false"/>
          <w:color w:val="000000"/>
        </w:rPr>
        <w:t>
семьи или оставшегося без попечения родителей</w:t>
      </w:r>
      <w:r>
        <w:br/>
      </w:r>
      <w:r>
        <w:rPr>
          <w:rFonts w:ascii="Times New Roman"/>
          <w:b/>
          <w:i w:val="false"/>
          <w:color w:val="000000"/>
        </w:rPr>
        <w:t>
от ____________________200__года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Ф.И.О._________________________________________________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Год рождения___________________________________________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Дом. адрес, телефон____________________________________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Состав семьи:__________________________________________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Заработная плата, пособия, пенсия членов семьи:________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Что имеется в личном пользовании родителей, опекунов (движимое, недвижимое имущество, подсобное хозяйство):__________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Совокупный доход семьи (с указанием дохода на одного человека):______________________________________________________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Состояние жилищно-бытовых условий:_____________________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Сумма оплаты за коммунальные услуги:___________________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Какими льготами пользуется:___________________________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Данные удостоверения личности:________________________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Дополнительные сведения:______________________________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Заключение по акту обследования:______________________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Подпись проверяющего:_____________________________________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пункты 5-7 заполняются только для выпускников из малообеспеченных семей.</w:t>
      </w:r>
    </w:p>
    <w:bookmarkStart w:name="z2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по назначению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социальной помощи выпускникам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общеобразовательных школ из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малообеспеченных семей и оставшимся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без попечения родителей для оплаты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обучения в высших учебных заведениях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Председателю областной комиссии по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назначению социальной помощи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выпускникам общеобразовательных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школ из малообеспеченных семей 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оставшимся без попечения родителей для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оплаты обучения в высших учебных заведениях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ХОДАТАЙСТВО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Аким ____________________________ ходатайствует о необходимости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города (района)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выделения социальной помощи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проживающему__________________________________________________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(адрес)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оплаты обучения в высшем учебном заведении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специальности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относящемуся к категории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(сирота, малообеспеченная семья)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связи с потребностью в специалистах данного профиля для региона.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Последующее трудоустройство гарантирую.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Аким города (района)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 подпись</w:t>
      </w:r>
    </w:p>
    <w:bookmarkStart w:name="z2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Павлодарской области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2009 года N 236/18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постановлений акимата области,</w:t>
      </w:r>
      <w:r>
        <w:br/>
      </w:r>
      <w:r>
        <w:rPr>
          <w:rFonts w:ascii="Times New Roman"/>
          <w:b/>
          <w:i w:val="false"/>
          <w:color w:val="000000"/>
        </w:rPr>
        <w:t>
признаваемых утратившими силу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области от 14 июня 2004 года N 169/5 "О назначении социальной помощи выпускникам общеобразовательных школ из малообеспеченных семей и оставшимся без попечения родителей, для оплаты обучения в высших учебных заведениях области" (зарегистрировано в реестре государственной регистрации нормативных правовых актов за N 2621, опубликовано в газетах "Сарыарқа самалы" 8 июля 2004 года, N 80, "Звезда Прииртышья" 6 июля 2004 года, N 78).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области от 1 августа 2005 года N 249/6 "О внесении изменений и дополнений в постановление акимата области от 14 июня 2004 года N 169/5 "О назначении социальной помощи выпускникам общеобразовательных школ из малообеспеченных семей и оставшимся без попечения родителей, для оплаты обучения в высших учебных заведениях области" (зарегистрировано в реестре государственной регистрации нормативных правовых актов за N 3042, опубликовано в газетах "Сарыарқа самалы", "Звезда Прииртышья" 1 октября 2005 года, N 111).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области от 12 сентября 2005 года N 284/7 "О внесении изменений в постановление акимата Павлодарской области от 14 июня 2004 года N 169/5 "О назначении социальной помощи выпускникам общеобразовательных школ из малообеспеченных семей и оставшимся без попечения родителей, для оплаты обучения в высших учебных заведениях области" (зарегистрировано в реестре государственной регистрации нормативных правовых актов за N 3049, опубликовано в газете "Сарыарқа самалы" 29 октября 2005 года, N 122).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области от 9 августа 2006 года N 226/8 "О внесении изменений и дополнения в постановление акимата области от 14 июня 2004 года N 169/5 "О назначении социальной помощи выпускникам общеобразовательных школ из малообеспеченных семей и оставшимся без попечения родителей, для оплаты обучения в высших учебных заведениях области" (зарегистрировано в реестре государственной регистрации нормативных правовых актов за N 3072, опубликовано в газетах "Сарыарқа самалы" 3 октября 2006 года, N 114, "Звезда Прииртышья" 2 сентября 2006 года, N 100).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области от 19 октября 2006 года N 283/11 "О внесении дополнения в постановление акимата Павлодарской области от 14 июня 2004 года N 169/5 "О назначении социальной помощи выпускникам общеобразовательных школ из малообеспеченных семей и оставшимся без попечения родителей, для оплаты обучения в высших учебных заведениях области" (зарегистрировано в реестре государственной регистрации нормативных правовых актов за N 3075, опубликовано в газетах "Сарыарқа самалы" 18 ноября 2006 года, N 134, "Звезда Прииртышья" 18 ноября 2006 года, N 133).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области от 10 августа 2007 года N 213/7 "О внесении изменений в постановление акимата Павлодарской области от 14 июня 2004 года N 169/5 "О назначении социальной помощи выпускникам общеобразовательных школ из малообеспеченных семей и оставшимся без попечения родителей, для оплаты обучения в высших учебных заведениях области" (зарегистрировано в реестре государственной регистрации нормативных правовых актов за N 3093, опубликовано в газетах "Сарыарқа самалы" 23 августа 2007 года, N 98, "Звезда Прииртышья" 23 августа 2007 года, N 97).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области от 20 августа 2008 года N 220/8 "О внесении изменений в постановление акимата Павлодарской области от 14 июня 2004 года N 169/5 "О назначении социальной помощи выпускникам общеобразовательных школ из малообеспеченных семей и оставшимся без попечения родителей, для оплаты обучения в высших учебных заведениях области" (зарегистрировано в реестре государственной регистрации нормативных правовых актов за N 3122, опубликовано в газетах "Сарыарқа самалы", "Звезда Прииртышья" 6 сентября 2008 года, N 99).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области от 19 августа 2009 года N 167/12 "О внесении изменений в постановление акимата Павлодарской области от 14 июня 2004 года N 169/5 "О назначении социальной помощи выпускникам общеобразовательных школ из малообеспеченных семей и оставшимся без попечения родителей, для оплаты обучения в высших учебных заведениях области" (зарегистрировано в реестре государственной регистрации нормативных правовых актов за N 3144, опубликовано в газетах "Сарыарқа самалы" 17 сентября 2009 года N 107,  "Звезда Прииртышья" 17 сентября 2009 года, N 106).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