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7c653" w14:textId="227c6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назначению социальной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Павлодара Павлодарской области от 30 января 2009 года N 130/2. Зарегистирировано Управлением юстиции города Павлодара Павлодарской области 3 марта 2009 года за N 134. Утратило силу постановлением акимата города Павлодара Павлодарской области от 15 июля 2011 года N 1619/23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Павлодара Павлодарской области от 15.07.2011 N 1619/23.</w:t>
      </w:r>
    </w:p>
    <w:bookmarkStart w:name="z1" w:id="0"/>
    <w:p>
      <w:pPr>
        <w:spacing w:after="0"/>
        <w:ind w:left="0"/>
        <w:jc w:val="both"/>
      </w:pPr>
      <w:r>
        <w:rPr>
          <w:rFonts w:ascii="Times New Roman"/>
          <w:b w:val="false"/>
          <w:i w:val="false"/>
          <w:color w:val="000000"/>
          <w:sz w:val="28"/>
        </w:rPr>
        <w:t>
      В соответствии с подпунктом 14) пункта 1 статьи 31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местном государственном управлении в Республике Казахстан", в целях социальной защиты граждан акимат города Павлодара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Утвердить инструкцию по назначению социальной помощи, согласно приложению. </w:t>
      </w:r>
      <w:r>
        <w:br/>
      </w:r>
      <w:r>
        <w:rPr>
          <w:rFonts w:ascii="Times New Roman"/>
          <w:b w:val="false"/>
          <w:i w:val="false"/>
          <w:color w:val="000000"/>
          <w:sz w:val="28"/>
        </w:rPr>
        <w:t>
</w:t>
      </w:r>
      <w:r>
        <w:rPr>
          <w:rFonts w:ascii="Times New Roman"/>
          <w:b w:val="false"/>
          <w:i w:val="false"/>
          <w:color w:val="000000"/>
          <w:sz w:val="28"/>
        </w:rPr>
        <w:t xml:space="preserve">
      2. Признать утратившими силу постановления акимата города Павлодара: </w:t>
      </w:r>
      <w:r>
        <w:br/>
      </w:r>
      <w:r>
        <w:rPr>
          <w:rFonts w:ascii="Times New Roman"/>
          <w:b w:val="false"/>
          <w:i w:val="false"/>
          <w:color w:val="000000"/>
          <w:sz w:val="28"/>
        </w:rPr>
        <w:t>
</w:t>
      </w:r>
      <w:r>
        <w:rPr>
          <w:rFonts w:ascii="Times New Roman"/>
          <w:b w:val="false"/>
          <w:i w:val="false"/>
          <w:color w:val="000000"/>
          <w:sz w:val="28"/>
        </w:rPr>
        <w:t>
      от 8 апреля 2008 года </w:t>
      </w:r>
      <w:r>
        <w:rPr>
          <w:rFonts w:ascii="Times New Roman"/>
          <w:b w:val="false"/>
          <w:i w:val="false"/>
          <w:color w:val="000000"/>
          <w:sz w:val="28"/>
        </w:rPr>
        <w:t xml:space="preserve">N 424/10 </w:t>
      </w:r>
      <w:r>
        <w:rPr>
          <w:rFonts w:ascii="Times New Roman"/>
          <w:b w:val="false"/>
          <w:i w:val="false"/>
          <w:color w:val="000000"/>
          <w:sz w:val="28"/>
        </w:rPr>
        <w:t xml:space="preserve">"Об утверждении инструкции по назначению социальной помощи" (зарегистрированное в Реестре  государственной регистрации нормативных правовых актов, N 12-1-110, опубликованное в газетах "Сарыарқа самалы" N 66 от 17 июня 2008 года, "Версия" N 24 от 16 июня 2008 года); </w:t>
      </w:r>
      <w:r>
        <w:br/>
      </w:r>
      <w:r>
        <w:rPr>
          <w:rFonts w:ascii="Times New Roman"/>
          <w:b w:val="false"/>
          <w:i w:val="false"/>
          <w:color w:val="000000"/>
          <w:sz w:val="28"/>
        </w:rPr>
        <w:t>
</w:t>
      </w:r>
      <w:r>
        <w:rPr>
          <w:rFonts w:ascii="Times New Roman"/>
          <w:b w:val="false"/>
          <w:i w:val="false"/>
          <w:color w:val="000000"/>
          <w:sz w:val="28"/>
        </w:rPr>
        <w:t>
      от 27 мая 2008 года </w:t>
      </w:r>
      <w:r>
        <w:rPr>
          <w:rFonts w:ascii="Times New Roman"/>
          <w:b w:val="false"/>
          <w:i w:val="false"/>
          <w:color w:val="000000"/>
          <w:sz w:val="28"/>
        </w:rPr>
        <w:t xml:space="preserve">N 641/13 </w:t>
      </w:r>
      <w:r>
        <w:rPr>
          <w:rFonts w:ascii="Times New Roman"/>
          <w:b w:val="false"/>
          <w:i w:val="false"/>
          <w:color w:val="000000"/>
          <w:sz w:val="28"/>
        </w:rPr>
        <w:t xml:space="preserve">"О внесении изменений и дополнений в постановление акимата города Павлодара от 8 апреля 2008 года N 424/10 "Об утверждении инструкции по назначению социальной помощи" (зарегистрированное в Реестре государственной регистрации нормативных правовых актов, N 12-1-117, опубликованное в газетах "Сарыарқа самалы" N 97 от 30 августа 2008 года, "Версия" N 27 от 7 июля 2008 года); </w:t>
      </w:r>
      <w:r>
        <w:br/>
      </w:r>
      <w:r>
        <w:rPr>
          <w:rFonts w:ascii="Times New Roman"/>
          <w:b w:val="false"/>
          <w:i w:val="false"/>
          <w:color w:val="000000"/>
          <w:sz w:val="28"/>
        </w:rPr>
        <w:t>
</w:t>
      </w:r>
      <w:r>
        <w:rPr>
          <w:rFonts w:ascii="Times New Roman"/>
          <w:b w:val="false"/>
          <w:i w:val="false"/>
          <w:color w:val="000000"/>
          <w:sz w:val="28"/>
        </w:rPr>
        <w:t>
      от 31 июля 2008 года </w:t>
      </w:r>
      <w:r>
        <w:rPr>
          <w:rFonts w:ascii="Times New Roman"/>
          <w:b w:val="false"/>
          <w:i w:val="false"/>
          <w:color w:val="000000"/>
          <w:sz w:val="28"/>
        </w:rPr>
        <w:t xml:space="preserve">N 949/18 </w:t>
      </w:r>
      <w:r>
        <w:rPr>
          <w:rFonts w:ascii="Times New Roman"/>
          <w:b w:val="false"/>
          <w:i w:val="false"/>
          <w:color w:val="000000"/>
          <w:sz w:val="28"/>
        </w:rPr>
        <w:t xml:space="preserve">"О внесении изменений и дополнений в постановление акимата города Павлодара от 8 апреля 2008 года N 424/10 "Об утверждении инструкции по назначению социальной помощи" (зарегистрированное в Реестре государственной регистрации нормативных правовых актов, N 12-1-125, опубликованное в газетах Сарыарқа самалы" N 100 от 9 сентября 2008 года, "Версия" N 36 от 8 сентября 2008 года).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по истечении 10 (десять)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4. Контроль за выполнением настоящего постановления возложить на  заместителя акима города Капенова Б. А. </w:t>
      </w:r>
    </w:p>
    <w:bookmarkEnd w:id="0"/>
    <w:p>
      <w:pPr>
        <w:spacing w:after="0"/>
        <w:ind w:left="0"/>
        <w:jc w:val="both"/>
      </w:pPr>
      <w:r>
        <w:rPr>
          <w:rFonts w:ascii="Times New Roman"/>
          <w:b w:val="false"/>
          <w:i/>
          <w:color w:val="000000"/>
          <w:sz w:val="28"/>
        </w:rPr>
        <w:t>      Аким города Павлодара                      Б. Демеуов</w:t>
      </w:r>
    </w:p>
    <w:bookmarkStart w:name="z6"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акимата города Павлодара </w:t>
      </w:r>
      <w:r>
        <w:br/>
      </w:r>
      <w:r>
        <w:rPr>
          <w:rFonts w:ascii="Times New Roman"/>
          <w:b w:val="false"/>
          <w:i w:val="false"/>
          <w:color w:val="000000"/>
          <w:sz w:val="28"/>
        </w:rPr>
        <w:t xml:space="preserve">
от 30 января 2009 года N 130/2   </w:t>
      </w:r>
    </w:p>
    <w:bookmarkEnd w:id="1"/>
    <w:bookmarkStart w:name="z17" w:id="2"/>
    <w:p>
      <w:pPr>
        <w:spacing w:after="0"/>
        <w:ind w:left="0"/>
        <w:jc w:val="left"/>
      </w:pPr>
      <w:r>
        <w:rPr>
          <w:rFonts w:ascii="Times New Roman"/>
          <w:b/>
          <w:i w:val="false"/>
          <w:color w:val="000000"/>
        </w:rPr>
        <w:t xml:space="preserve"> 
Инструкция по назначению социальной помощи </w:t>
      </w:r>
    </w:p>
    <w:bookmarkEnd w:id="2"/>
    <w:bookmarkStart w:name="z18" w:id="3"/>
    <w:p>
      <w:pPr>
        <w:spacing w:after="0"/>
        <w:ind w:left="0"/>
        <w:jc w:val="left"/>
      </w:pPr>
      <w:r>
        <w:rPr>
          <w:rFonts w:ascii="Times New Roman"/>
          <w:b/>
          <w:i w:val="false"/>
          <w:color w:val="000000"/>
        </w:rPr>
        <w:t xml:space="preserve"> 
1. Общее положение </w:t>
      </w:r>
    </w:p>
    <w:bookmarkEnd w:id="3"/>
    <w:bookmarkStart w:name="z19" w:id="4"/>
    <w:p>
      <w:pPr>
        <w:spacing w:after="0"/>
        <w:ind w:left="0"/>
        <w:jc w:val="both"/>
      </w:pPr>
      <w:r>
        <w:rPr>
          <w:rFonts w:ascii="Times New Roman"/>
          <w:b w:val="false"/>
          <w:i w:val="false"/>
          <w:color w:val="000000"/>
          <w:sz w:val="28"/>
        </w:rPr>
        <w:t xml:space="preserve">
      1. Настоящая инструкция детализирует условия назначения и осуществления выплаты социальной помощи, оказания социальных услуг отдельным категориям граждан, постоянно проживающим на территории города Павлодара. </w:t>
      </w:r>
      <w:r>
        <w:br/>
      </w:r>
      <w:r>
        <w:rPr>
          <w:rFonts w:ascii="Times New Roman"/>
          <w:b w:val="false"/>
          <w:i w:val="false"/>
          <w:color w:val="000000"/>
          <w:sz w:val="28"/>
        </w:rPr>
        <w:t>
</w:t>
      </w:r>
      <w:r>
        <w:rPr>
          <w:rFonts w:ascii="Times New Roman"/>
          <w:b w:val="false"/>
          <w:i w:val="false"/>
          <w:color w:val="000000"/>
          <w:sz w:val="28"/>
        </w:rPr>
        <w:t xml:space="preserve">
      2. Оказание социальной помощи осуществляется путем предоставления: </w:t>
      </w:r>
      <w:r>
        <w:br/>
      </w:r>
      <w:r>
        <w:rPr>
          <w:rFonts w:ascii="Times New Roman"/>
          <w:b w:val="false"/>
          <w:i w:val="false"/>
          <w:color w:val="000000"/>
          <w:sz w:val="28"/>
        </w:rPr>
        <w:t>
</w:t>
      </w:r>
      <w:r>
        <w:rPr>
          <w:rFonts w:ascii="Times New Roman"/>
          <w:b w:val="false"/>
          <w:i w:val="false"/>
          <w:color w:val="000000"/>
          <w:sz w:val="28"/>
        </w:rPr>
        <w:t xml:space="preserve">
      1) социальных выплат (пособие на погребение, единовременная социальная помощь, предоставление средств на приобретение твердого топлива проживающим в частном секторе, социальная помощь выпускникам общеобразовательных школ из малообеспеченных семей и оставшимся без попечения родителей для оплаты обучения в высших учебных заведениях области (далее – Социальная помощь для оплаты обучения); </w:t>
      </w:r>
      <w:r>
        <w:br/>
      </w:r>
      <w:r>
        <w:rPr>
          <w:rFonts w:ascii="Times New Roman"/>
          <w:b w:val="false"/>
          <w:i w:val="false"/>
          <w:color w:val="000000"/>
          <w:sz w:val="28"/>
        </w:rPr>
        <w:t>
</w:t>
      </w:r>
      <w:r>
        <w:rPr>
          <w:rFonts w:ascii="Times New Roman"/>
          <w:b w:val="false"/>
          <w:i w:val="false"/>
          <w:color w:val="000000"/>
          <w:sz w:val="28"/>
        </w:rPr>
        <w:t xml:space="preserve">
      2) социальных услуг (социальная помощь, оказываемая через неправительственные организации, в рамках реализации программы оказания социальной помощи населению города Павлодара, организация транспортных перевозок инвалидов-колясочников специальным автотранспортом, перевозки автотранспортом детей-инвалидов, имеющих затруднения в передвижении и инвалидов первой группы с нарушением опорно-двигательного аппарата, ремонт и техническое обслуживание инвалидных колясок, обеспечение горячими обедами нуждающихся граждан, оказание помощи глухим и слабослышащим молодым гражданам, обеспечение горячими обедами туббольных, находящихся на амбулаторном лечении в противотуберкулезном диспансере, оказание помощи онкологическим больным с 3, 4 стадиями заболевания, оказание социальной услуги  детям с ограниченными возможностями, оказание социальных услуг ветеранам труда); </w:t>
      </w:r>
      <w:r>
        <w:br/>
      </w:r>
      <w:r>
        <w:rPr>
          <w:rFonts w:ascii="Times New Roman"/>
          <w:b w:val="false"/>
          <w:i w:val="false"/>
          <w:color w:val="000000"/>
          <w:sz w:val="28"/>
        </w:rPr>
        <w:t>
</w:t>
      </w:r>
      <w:r>
        <w:rPr>
          <w:rFonts w:ascii="Times New Roman"/>
          <w:b w:val="false"/>
          <w:i w:val="false"/>
          <w:color w:val="000000"/>
          <w:sz w:val="28"/>
        </w:rPr>
        <w:t xml:space="preserve">
      3) материальной помощи безработным за период прохождения профессионального обучения, переобучения, повышения квалификации по направлению государственного учреждения "Отдел занятости и социальных программ города Павлодара" (далее – Отдел). </w:t>
      </w:r>
      <w:r>
        <w:br/>
      </w:r>
      <w:r>
        <w:rPr>
          <w:rFonts w:ascii="Times New Roman"/>
          <w:b w:val="false"/>
          <w:i w:val="false"/>
          <w:color w:val="000000"/>
          <w:sz w:val="28"/>
        </w:rPr>
        <w:t>
</w:t>
      </w:r>
      <w:r>
        <w:rPr>
          <w:rFonts w:ascii="Times New Roman"/>
          <w:b w:val="false"/>
          <w:i w:val="false"/>
          <w:color w:val="000000"/>
          <w:sz w:val="28"/>
        </w:rPr>
        <w:t xml:space="preserve">
      3. Социальные выплаты назначаются и выплачиваются независимо от получения других видов помощи (пособий), предусмотренных настоящей инструкцией, и предоставляются единовременно в денежной форме в течение календарного года (кроме помощи пенсионерам – получателям пенсии за особые заслуги перед областью, не получающим специальные государственные пособия; участникам и инвалидам Великой Отечественной войны (далее – ВОВ) на приобретение лекарств; почетным гражданам города Павлодара; лицам, ставшим инвалидами 1 группы вследствие радиационных катастроф, испытания ядерного оружия, для приобретения лекарств; социальной помощи отдельным категориям граждан для возмещения затрат по коммунальным услугам; оказание социальной помощи на проживание, питание и проезд к месту жительства студентам из малообеспеченных семей и оставшимся без попечения родителей, получающим материальную помощь для оплаты обучения в высших учебных заведениях). </w:t>
      </w:r>
      <w:r>
        <w:br/>
      </w:r>
      <w:r>
        <w:rPr>
          <w:rFonts w:ascii="Times New Roman"/>
          <w:b w:val="false"/>
          <w:i w:val="false"/>
          <w:color w:val="000000"/>
          <w:sz w:val="28"/>
        </w:rPr>
        <w:t>
</w:t>
      </w:r>
      <w:r>
        <w:rPr>
          <w:rFonts w:ascii="Times New Roman"/>
          <w:b w:val="false"/>
          <w:i w:val="false"/>
          <w:color w:val="000000"/>
          <w:sz w:val="28"/>
        </w:rPr>
        <w:t xml:space="preserve">
      4. Источник финансирования – городской бюджет. </w:t>
      </w:r>
      <w:r>
        <w:br/>
      </w:r>
      <w:r>
        <w:rPr>
          <w:rFonts w:ascii="Times New Roman"/>
          <w:b w:val="false"/>
          <w:i w:val="false"/>
          <w:color w:val="000000"/>
          <w:sz w:val="28"/>
        </w:rPr>
        <w:t>
</w:t>
      </w:r>
      <w:r>
        <w:rPr>
          <w:rFonts w:ascii="Times New Roman"/>
          <w:b w:val="false"/>
          <w:i w:val="false"/>
          <w:color w:val="000000"/>
          <w:sz w:val="28"/>
        </w:rPr>
        <w:t xml:space="preserve">
      5. Совокупный доход семьи лица, претендующего на получение социальных выплат (далее – Заявитель), исчисляется в соответствии с главой 8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6. Выплата осуществляется через банки второго уровня, отделения акционерного общества "Казпочта" путем зачисления денежных средств на лицевые счета Заявителей. </w:t>
      </w:r>
      <w:r>
        <w:br/>
      </w:r>
      <w:r>
        <w:rPr>
          <w:rFonts w:ascii="Times New Roman"/>
          <w:b w:val="false"/>
          <w:i w:val="false"/>
          <w:color w:val="000000"/>
          <w:sz w:val="28"/>
        </w:rPr>
        <w:t>
</w:t>
      </w:r>
      <w:r>
        <w:rPr>
          <w:rFonts w:ascii="Times New Roman"/>
          <w:b w:val="false"/>
          <w:i w:val="false"/>
          <w:color w:val="000000"/>
          <w:sz w:val="28"/>
        </w:rPr>
        <w:t xml:space="preserve">
      7. Заявитель подает письменное заявление и согласно установленному перечню предоставляет необходимые документы в Отдел. По заявлениям, поданным после 15 декабря текущего года, выплата производится в следующем финансовом году. </w:t>
      </w:r>
      <w:r>
        <w:br/>
      </w:r>
      <w:r>
        <w:rPr>
          <w:rFonts w:ascii="Times New Roman"/>
          <w:b w:val="false"/>
          <w:i w:val="false"/>
          <w:color w:val="000000"/>
          <w:sz w:val="28"/>
        </w:rPr>
        <w:t>
</w:t>
      </w:r>
      <w:r>
        <w:rPr>
          <w:rFonts w:ascii="Times New Roman"/>
          <w:b w:val="false"/>
          <w:i w:val="false"/>
          <w:color w:val="000000"/>
          <w:sz w:val="28"/>
        </w:rPr>
        <w:t xml:space="preserve">
      8. Заявителю необходимо известить Отдел обо всех изменениях, влияющих на право получения тех или иных социальных выплат, не позднее 15 дней со дня событий, повлекших данное изменение. </w:t>
      </w:r>
      <w:r>
        <w:br/>
      </w:r>
      <w:r>
        <w:rPr>
          <w:rFonts w:ascii="Times New Roman"/>
          <w:b w:val="false"/>
          <w:i w:val="false"/>
          <w:color w:val="000000"/>
          <w:sz w:val="28"/>
        </w:rPr>
        <w:t>
</w:t>
      </w:r>
      <w:r>
        <w:rPr>
          <w:rFonts w:ascii="Times New Roman"/>
          <w:b w:val="false"/>
          <w:i w:val="false"/>
          <w:color w:val="000000"/>
          <w:sz w:val="28"/>
        </w:rPr>
        <w:t xml:space="preserve">
      9. Заявителю необходимо представить в Отдел полные и достоверные сведения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10. Состав семьи учитывается на тот период, за который определяется совокупный доход. </w:t>
      </w:r>
      <w:r>
        <w:br/>
      </w:r>
      <w:r>
        <w:rPr>
          <w:rFonts w:ascii="Times New Roman"/>
          <w:b w:val="false"/>
          <w:i w:val="false"/>
          <w:color w:val="000000"/>
          <w:sz w:val="28"/>
        </w:rPr>
        <w:t>
</w:t>
      </w:r>
      <w:r>
        <w:rPr>
          <w:rFonts w:ascii="Times New Roman"/>
          <w:b w:val="false"/>
          <w:i w:val="false"/>
          <w:color w:val="000000"/>
          <w:sz w:val="28"/>
        </w:rPr>
        <w:t xml:space="preserve">
      11. В состав семьи не включаются лица, отсутствующие длительное время, за которыми в соответствии с законодательством Республики Казахстан сохраняется право на жилище. </w:t>
      </w:r>
      <w:r>
        <w:br/>
      </w:r>
      <w:r>
        <w:rPr>
          <w:rFonts w:ascii="Times New Roman"/>
          <w:b w:val="false"/>
          <w:i w:val="false"/>
          <w:color w:val="000000"/>
          <w:sz w:val="28"/>
        </w:rPr>
        <w:t>
</w:t>
      </w:r>
      <w:r>
        <w:rPr>
          <w:rFonts w:ascii="Times New Roman"/>
          <w:b w:val="false"/>
          <w:i w:val="false"/>
          <w:color w:val="000000"/>
          <w:sz w:val="28"/>
        </w:rPr>
        <w:t xml:space="preserve">
      12. Решение о назначении социальной помощи принимается Отделом на основании письменного заявления и прилагаемых к нему документов в соответствии с настоящей инструкцией, кроме пунктов, по которым выплата производится согласно базы данных или списков Государственного центра по выплате пенсий (далее – ГЦВП), Государственного учреждения "Центр социального обслуживания на дому города Павлодара". </w:t>
      </w:r>
      <w:r>
        <w:br/>
      </w:r>
      <w:r>
        <w:rPr>
          <w:rFonts w:ascii="Times New Roman"/>
          <w:b w:val="false"/>
          <w:i w:val="false"/>
          <w:color w:val="000000"/>
          <w:sz w:val="28"/>
        </w:rPr>
        <w:t>
      13.</w:t>
      </w:r>
      <w:r>
        <w:rPr>
          <w:rFonts w:ascii="Times New Roman"/>
          <w:b w:val="false"/>
          <w:i w:val="false"/>
          <w:color w:val="ff0000"/>
          <w:sz w:val="28"/>
        </w:rPr>
        <w:t xml:space="preserve"> Исключен постановлением акимата города Павлодара Павлодарской области от 03.02.2010 </w:t>
      </w:r>
      <w:r>
        <w:rPr>
          <w:rFonts w:ascii="Times New Roman"/>
          <w:b w:val="false"/>
          <w:i w:val="false"/>
          <w:color w:val="000000"/>
          <w:sz w:val="28"/>
        </w:rPr>
        <w:t>N 173/5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постановлением акимата города Павлодара Павлодарской области от 03.02.2010 </w:t>
      </w:r>
      <w:r>
        <w:rPr>
          <w:rFonts w:ascii="Times New Roman"/>
          <w:b w:val="false"/>
          <w:i w:val="false"/>
          <w:color w:val="000000"/>
          <w:sz w:val="28"/>
        </w:rPr>
        <w:t>N 173/5</w:t>
      </w:r>
      <w:r>
        <w:rPr>
          <w:rFonts w:ascii="Times New Roman"/>
          <w:b w:val="false"/>
          <w:i w:val="false"/>
          <w:color w:val="ff0000"/>
          <w:sz w:val="28"/>
        </w:rPr>
        <w:t>.</w:t>
      </w:r>
    </w:p>
    <w:bookmarkEnd w:id="4"/>
    <w:bookmarkStart w:name="z7" w:id="5"/>
    <w:p>
      <w:pPr>
        <w:spacing w:after="0"/>
        <w:ind w:left="0"/>
        <w:jc w:val="left"/>
      </w:pPr>
      <w:r>
        <w:rPr>
          <w:rFonts w:ascii="Times New Roman"/>
          <w:b/>
          <w:i w:val="false"/>
          <w:color w:val="000000"/>
        </w:rPr>
        <w:t xml:space="preserve"> 
2. Пособие на погребение </w:t>
      </w:r>
    </w:p>
    <w:bookmarkEnd w:id="5"/>
    <w:bookmarkStart w:name="z34" w:id="6"/>
    <w:p>
      <w:pPr>
        <w:spacing w:after="0"/>
        <w:ind w:left="0"/>
        <w:jc w:val="both"/>
      </w:pPr>
      <w:r>
        <w:rPr>
          <w:rFonts w:ascii="Times New Roman"/>
          <w:b w:val="false"/>
          <w:i w:val="false"/>
          <w:color w:val="000000"/>
          <w:sz w:val="28"/>
        </w:rPr>
        <w:t xml:space="preserve">
      14. Пособие назначается на погребение следующих категорий граждан, независимо от дохода и состава семьи (кроме получателей пенсий и государственных социальных пособий): </w:t>
      </w:r>
      <w:r>
        <w:br/>
      </w:r>
      <w:r>
        <w:rPr>
          <w:rFonts w:ascii="Times New Roman"/>
          <w:b w:val="false"/>
          <w:i w:val="false"/>
          <w:color w:val="000000"/>
          <w:sz w:val="28"/>
        </w:rPr>
        <w:t>
</w:t>
      </w:r>
      <w:r>
        <w:rPr>
          <w:rFonts w:ascii="Times New Roman"/>
          <w:b w:val="false"/>
          <w:i w:val="false"/>
          <w:color w:val="000000"/>
          <w:sz w:val="28"/>
        </w:rPr>
        <w:t xml:space="preserve">
      1) работавших на момент смерти; </w:t>
      </w:r>
      <w:r>
        <w:br/>
      </w:r>
      <w:r>
        <w:rPr>
          <w:rFonts w:ascii="Times New Roman"/>
          <w:b w:val="false"/>
          <w:i w:val="false"/>
          <w:color w:val="000000"/>
          <w:sz w:val="28"/>
        </w:rPr>
        <w:t>
</w:t>
      </w:r>
      <w:r>
        <w:rPr>
          <w:rFonts w:ascii="Times New Roman"/>
          <w:b w:val="false"/>
          <w:i w:val="false"/>
          <w:color w:val="000000"/>
          <w:sz w:val="28"/>
        </w:rPr>
        <w:t xml:space="preserve">
      2) безработных, состоявших на учете в Отделе на момент смерти; </w:t>
      </w:r>
      <w:r>
        <w:br/>
      </w:r>
      <w:r>
        <w:rPr>
          <w:rFonts w:ascii="Times New Roman"/>
          <w:b w:val="false"/>
          <w:i w:val="false"/>
          <w:color w:val="000000"/>
          <w:sz w:val="28"/>
        </w:rPr>
        <w:t>
</w:t>
      </w:r>
      <w:r>
        <w:rPr>
          <w:rFonts w:ascii="Times New Roman"/>
          <w:b w:val="false"/>
          <w:i w:val="false"/>
          <w:color w:val="000000"/>
          <w:sz w:val="28"/>
        </w:rPr>
        <w:t xml:space="preserve">
      3) умерших в период прохождения стационарного лечения; </w:t>
      </w:r>
      <w:r>
        <w:br/>
      </w:r>
      <w:r>
        <w:rPr>
          <w:rFonts w:ascii="Times New Roman"/>
          <w:b w:val="false"/>
          <w:i w:val="false"/>
          <w:color w:val="000000"/>
          <w:sz w:val="28"/>
        </w:rPr>
        <w:t>
</w:t>
      </w:r>
      <w:r>
        <w:rPr>
          <w:rFonts w:ascii="Times New Roman"/>
          <w:b w:val="false"/>
          <w:i w:val="false"/>
          <w:color w:val="000000"/>
          <w:sz w:val="28"/>
        </w:rPr>
        <w:t xml:space="preserve">
      4) не работавших предпенсионного возраста: мужчин с 58 лет, женщин с 53 лет, независимо от регистрации в органах занятости; </w:t>
      </w:r>
      <w:r>
        <w:br/>
      </w:r>
      <w:r>
        <w:rPr>
          <w:rFonts w:ascii="Times New Roman"/>
          <w:b w:val="false"/>
          <w:i w:val="false"/>
          <w:color w:val="000000"/>
          <w:sz w:val="28"/>
        </w:rPr>
        <w:t>
</w:t>
      </w:r>
      <w:r>
        <w:rPr>
          <w:rFonts w:ascii="Times New Roman"/>
          <w:b w:val="false"/>
          <w:i w:val="false"/>
          <w:color w:val="000000"/>
          <w:sz w:val="28"/>
        </w:rPr>
        <w:t xml:space="preserve">
      5) не работавших участников боевых действий в Афганистане, ликвидации последствий на Чернобыльской атомной электростанции (далее – ЧАЭС), независимо от возраста и регистрации в органах занятости; </w:t>
      </w:r>
      <w:r>
        <w:br/>
      </w:r>
      <w:r>
        <w:rPr>
          <w:rFonts w:ascii="Times New Roman"/>
          <w:b w:val="false"/>
          <w:i w:val="false"/>
          <w:color w:val="000000"/>
          <w:sz w:val="28"/>
        </w:rPr>
        <w:t>
</w:t>
      </w:r>
      <w:r>
        <w:rPr>
          <w:rFonts w:ascii="Times New Roman"/>
          <w:b w:val="false"/>
          <w:i w:val="false"/>
          <w:color w:val="000000"/>
          <w:sz w:val="28"/>
        </w:rPr>
        <w:t xml:space="preserve">
      6) умерших вследствие онкологического, туберкулезного заболевания, синдрома приобретенного иммунодефицита; </w:t>
      </w:r>
      <w:r>
        <w:br/>
      </w:r>
      <w:r>
        <w:rPr>
          <w:rFonts w:ascii="Times New Roman"/>
          <w:b w:val="false"/>
          <w:i w:val="false"/>
          <w:color w:val="000000"/>
          <w:sz w:val="28"/>
        </w:rPr>
        <w:t>
</w:t>
      </w:r>
      <w:r>
        <w:rPr>
          <w:rFonts w:ascii="Times New Roman"/>
          <w:b w:val="false"/>
          <w:i w:val="false"/>
          <w:color w:val="000000"/>
          <w:sz w:val="28"/>
        </w:rPr>
        <w:t xml:space="preserve">
      7) умерших военнослужащих срочной службы; </w:t>
      </w:r>
      <w:r>
        <w:br/>
      </w:r>
      <w:r>
        <w:rPr>
          <w:rFonts w:ascii="Times New Roman"/>
          <w:b w:val="false"/>
          <w:i w:val="false"/>
          <w:color w:val="000000"/>
          <w:sz w:val="28"/>
        </w:rPr>
        <w:t>
</w:t>
      </w:r>
      <w:r>
        <w:rPr>
          <w:rFonts w:ascii="Times New Roman"/>
          <w:b w:val="false"/>
          <w:i w:val="false"/>
          <w:color w:val="000000"/>
          <w:sz w:val="28"/>
        </w:rPr>
        <w:t xml:space="preserve">
      8) детей в возрасте до 18 лет, учащихся средне-специальных учебных заведений и студентов очной формы обучения; </w:t>
      </w:r>
      <w:r>
        <w:br/>
      </w:r>
      <w:r>
        <w:rPr>
          <w:rFonts w:ascii="Times New Roman"/>
          <w:b w:val="false"/>
          <w:i w:val="false"/>
          <w:color w:val="000000"/>
          <w:sz w:val="28"/>
        </w:rPr>
        <w:t>
</w:t>
      </w:r>
      <w:r>
        <w:rPr>
          <w:rFonts w:ascii="Times New Roman"/>
          <w:b w:val="false"/>
          <w:i w:val="false"/>
          <w:color w:val="000000"/>
          <w:sz w:val="28"/>
        </w:rPr>
        <w:t xml:space="preserve">
      9) не работавших женщин, имевших детей до 7 лет. </w:t>
      </w:r>
      <w:r>
        <w:br/>
      </w:r>
      <w:r>
        <w:rPr>
          <w:rFonts w:ascii="Times New Roman"/>
          <w:b w:val="false"/>
          <w:i w:val="false"/>
          <w:color w:val="000000"/>
          <w:sz w:val="28"/>
        </w:rPr>
        <w:t>
</w:t>
      </w:r>
      <w:r>
        <w:rPr>
          <w:rFonts w:ascii="Times New Roman"/>
          <w:b w:val="false"/>
          <w:i w:val="false"/>
          <w:color w:val="000000"/>
          <w:sz w:val="28"/>
        </w:rPr>
        <w:t xml:space="preserve">
      15. Для назначения пособия необходимо предоставить: заявление от лица, осуществлявшего захоронение, с указанием регистрационного номера налогоплательщика, лицевого счета и наименования банка; копию удостоверения личности; справку о смерти из органов ЗАГСа; документы, подтверждающие статус умершего и прописку. </w:t>
      </w:r>
      <w:r>
        <w:br/>
      </w:r>
      <w:r>
        <w:rPr>
          <w:rFonts w:ascii="Times New Roman"/>
          <w:b w:val="false"/>
          <w:i w:val="false"/>
          <w:color w:val="000000"/>
          <w:sz w:val="28"/>
        </w:rPr>
        <w:t>
</w:t>
      </w:r>
      <w:r>
        <w:rPr>
          <w:rFonts w:ascii="Times New Roman"/>
          <w:b w:val="false"/>
          <w:i w:val="false"/>
          <w:color w:val="000000"/>
          <w:sz w:val="28"/>
        </w:rPr>
        <w:t xml:space="preserve">
      16. Размер пособия составляет пятнадцать месячных расчетных показателей. </w:t>
      </w:r>
      <w:r>
        <w:br/>
      </w:r>
      <w:r>
        <w:rPr>
          <w:rFonts w:ascii="Times New Roman"/>
          <w:b w:val="false"/>
          <w:i w:val="false"/>
          <w:color w:val="000000"/>
          <w:sz w:val="28"/>
        </w:rPr>
        <w:t>
</w:t>
      </w:r>
      <w:r>
        <w:rPr>
          <w:rFonts w:ascii="Times New Roman"/>
          <w:b w:val="false"/>
          <w:i w:val="false"/>
          <w:color w:val="000000"/>
          <w:sz w:val="28"/>
        </w:rPr>
        <w:t xml:space="preserve">
      17. Пособие назначается со дня возникновения права на пособие, если обращение последовало не позднее 6 месяцев со дня возникновения этого права. </w:t>
      </w:r>
    </w:p>
    <w:bookmarkEnd w:id="6"/>
    <w:bookmarkStart w:name="z8" w:id="7"/>
    <w:p>
      <w:pPr>
        <w:spacing w:after="0"/>
        <w:ind w:left="0"/>
        <w:jc w:val="left"/>
      </w:pPr>
      <w:r>
        <w:rPr>
          <w:rFonts w:ascii="Times New Roman"/>
          <w:b/>
          <w:i w:val="false"/>
          <w:color w:val="000000"/>
        </w:rPr>
        <w:t xml:space="preserve"> 
3. Единовременная социальная помощь</w:t>
      </w:r>
    </w:p>
    <w:bookmarkEnd w:id="7"/>
    <w:bookmarkStart w:name="z47" w:id="8"/>
    <w:p>
      <w:pPr>
        <w:spacing w:after="0"/>
        <w:ind w:left="0"/>
        <w:jc w:val="both"/>
      </w:pPr>
      <w:r>
        <w:rPr>
          <w:rFonts w:ascii="Times New Roman"/>
          <w:b w:val="false"/>
          <w:i w:val="false"/>
          <w:color w:val="000000"/>
          <w:sz w:val="28"/>
        </w:rPr>
        <w:t xml:space="preserve">
      18. Право на единовременную социальную помощь (далее - Помощь) с учетом дохода и состава семьи имеют следующие категории граждан: </w:t>
      </w:r>
      <w:r>
        <w:br/>
      </w:r>
      <w:r>
        <w:rPr>
          <w:rFonts w:ascii="Times New Roman"/>
          <w:b w:val="false"/>
          <w:i w:val="false"/>
          <w:color w:val="000000"/>
          <w:sz w:val="28"/>
        </w:rPr>
        <w:t>
</w:t>
      </w:r>
      <w:r>
        <w:rPr>
          <w:rFonts w:ascii="Times New Roman"/>
          <w:b w:val="false"/>
          <w:i w:val="false"/>
          <w:color w:val="000000"/>
          <w:sz w:val="28"/>
        </w:rPr>
        <w:t xml:space="preserve">
      1) одинокие, одиноко проживающие пенсионеры и инвалиды с доходом, не превышающим минимальный размер пенсии; размер помощи – два месячных расчетных показателя; </w:t>
      </w:r>
      <w:r>
        <w:br/>
      </w:r>
      <w:r>
        <w:rPr>
          <w:rFonts w:ascii="Times New Roman"/>
          <w:b w:val="false"/>
          <w:i w:val="false"/>
          <w:color w:val="000000"/>
          <w:sz w:val="28"/>
        </w:rPr>
        <w:t>
</w:t>
      </w:r>
      <w:r>
        <w:rPr>
          <w:rFonts w:ascii="Times New Roman"/>
          <w:b w:val="false"/>
          <w:i w:val="false"/>
          <w:color w:val="000000"/>
          <w:sz w:val="28"/>
        </w:rPr>
        <w:t xml:space="preserve">
      2) одинокие и одиноко проживающие лица или семейные пары из числа  безработных предпенсионного возраста со среднедушевым доходом ниже прожиточного минимума: мужчины с 58 лет, женщины с 53 лет; размер помощи – три месячных расчетных показателя; </w:t>
      </w:r>
      <w:r>
        <w:br/>
      </w:r>
      <w:r>
        <w:rPr>
          <w:rFonts w:ascii="Times New Roman"/>
          <w:b w:val="false"/>
          <w:i w:val="false"/>
          <w:color w:val="000000"/>
          <w:sz w:val="28"/>
        </w:rPr>
        <w:t>
</w:t>
      </w:r>
      <w:r>
        <w:rPr>
          <w:rFonts w:ascii="Times New Roman"/>
          <w:b w:val="false"/>
          <w:i w:val="false"/>
          <w:color w:val="000000"/>
          <w:sz w:val="28"/>
        </w:rPr>
        <w:t xml:space="preserve">
      3) семьи со среднедушевым доходом, не превышающим минимальный размер пенсии, состоящие из: </w:t>
      </w:r>
      <w:r>
        <w:br/>
      </w:r>
      <w:r>
        <w:rPr>
          <w:rFonts w:ascii="Times New Roman"/>
          <w:b w:val="false"/>
          <w:i w:val="false"/>
          <w:color w:val="000000"/>
          <w:sz w:val="28"/>
        </w:rPr>
        <w:t>
</w:t>
      </w:r>
      <w:r>
        <w:rPr>
          <w:rFonts w:ascii="Times New Roman"/>
          <w:b w:val="false"/>
          <w:i w:val="false"/>
          <w:color w:val="000000"/>
          <w:sz w:val="28"/>
        </w:rPr>
        <w:t xml:space="preserve">
      пенсионеров, пенсионеров и (или) инвалидов; размер помощи – три месячных расчетных показателя; </w:t>
      </w:r>
      <w:r>
        <w:br/>
      </w:r>
      <w:r>
        <w:rPr>
          <w:rFonts w:ascii="Times New Roman"/>
          <w:b w:val="false"/>
          <w:i w:val="false"/>
          <w:color w:val="000000"/>
          <w:sz w:val="28"/>
        </w:rPr>
        <w:t>
</w:t>
      </w:r>
      <w:r>
        <w:rPr>
          <w:rFonts w:ascii="Times New Roman"/>
          <w:b w:val="false"/>
          <w:i w:val="false"/>
          <w:color w:val="000000"/>
          <w:sz w:val="28"/>
        </w:rPr>
        <w:t xml:space="preserve">
      пенсионеров и (или) инвалидов, безработных лиц, состоящих на учете в Отделе в качестве "безработного"; размер помощи – четыре месячных расчетных показателя; </w:t>
      </w:r>
      <w:r>
        <w:br/>
      </w:r>
      <w:r>
        <w:rPr>
          <w:rFonts w:ascii="Times New Roman"/>
          <w:b w:val="false"/>
          <w:i w:val="false"/>
          <w:color w:val="000000"/>
          <w:sz w:val="28"/>
        </w:rPr>
        <w:t>
</w:t>
      </w:r>
      <w:r>
        <w:rPr>
          <w:rFonts w:ascii="Times New Roman"/>
          <w:b w:val="false"/>
          <w:i w:val="false"/>
          <w:color w:val="000000"/>
          <w:sz w:val="28"/>
        </w:rPr>
        <w:t xml:space="preserve">
      4) семьи, воспитывающие детей-инвалидов детства до 18 лет, не получающие пособие на обучение на дому, со среднедушевым доходом, не превышающим минимальный размер заработной платы; размер помощи - 10000 (десять тысяч) тенге; </w:t>
      </w:r>
      <w:r>
        <w:br/>
      </w:r>
      <w:r>
        <w:rPr>
          <w:rFonts w:ascii="Times New Roman"/>
          <w:b w:val="false"/>
          <w:i w:val="false"/>
          <w:color w:val="000000"/>
          <w:sz w:val="28"/>
        </w:rPr>
        <w:t>
</w:t>
      </w:r>
      <w:r>
        <w:rPr>
          <w:rFonts w:ascii="Times New Roman"/>
          <w:b w:val="false"/>
          <w:i w:val="false"/>
          <w:color w:val="000000"/>
          <w:sz w:val="28"/>
        </w:rPr>
        <w:t xml:space="preserve">
      5) лица со среднедушевым доходом, не превышающим минимальный размер пенсии, перенесшие срочную хирургическую операцию, по мере обращения в течение месяца со дня выписки, с предоставлением справки службы скорой медицинской помощи; размер помощи – 15000 (пятнадцать тысяч) тенге; </w:t>
      </w:r>
      <w:r>
        <w:br/>
      </w:r>
      <w:r>
        <w:rPr>
          <w:rFonts w:ascii="Times New Roman"/>
          <w:b w:val="false"/>
          <w:i w:val="false"/>
          <w:color w:val="000000"/>
          <w:sz w:val="28"/>
        </w:rPr>
        <w:t>
</w:t>
      </w:r>
      <w:r>
        <w:rPr>
          <w:rFonts w:ascii="Times New Roman"/>
          <w:b w:val="false"/>
          <w:i w:val="false"/>
          <w:color w:val="000000"/>
          <w:sz w:val="28"/>
        </w:rPr>
        <w:t xml:space="preserve">
      лицам после произведенной плановой операции с предоставлением соответствующих документов из медицинского учреждения размер помощи 15000 (пятнадцать тысяч) тенге. </w:t>
      </w:r>
      <w:r>
        <w:br/>
      </w: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постановлением акимата города Павлодара от 20.04.2009 </w:t>
      </w:r>
      <w:r>
        <w:rPr>
          <w:rFonts w:ascii="Times New Roman"/>
          <w:b w:val="false"/>
          <w:i w:val="false"/>
          <w:color w:val="000000"/>
          <w:sz w:val="28"/>
        </w:rPr>
        <w:t>N 491/8</w:t>
      </w:r>
      <w:r>
        <w:rPr>
          <w:rFonts w:ascii="Times New Roman"/>
          <w:b w:val="false"/>
          <w:i w:val="false"/>
          <w:color w:val="ff0000"/>
          <w:sz w:val="28"/>
        </w:rPr>
        <w:t xml:space="preserve">; 03.02.2010 </w:t>
      </w:r>
      <w:r>
        <w:rPr>
          <w:rFonts w:ascii="Times New Roman"/>
          <w:b w:val="false"/>
          <w:i w:val="false"/>
          <w:color w:val="000000"/>
          <w:sz w:val="28"/>
        </w:rPr>
        <w:t>N 173/5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19. Для осуществления выплаты (для пункта 18) необходимы  следующие документы: </w:t>
      </w:r>
      <w:r>
        <w:br/>
      </w:r>
      <w:r>
        <w:rPr>
          <w:rFonts w:ascii="Times New Roman"/>
          <w:b w:val="false"/>
          <w:i w:val="false"/>
          <w:color w:val="000000"/>
          <w:sz w:val="28"/>
        </w:rPr>
        <w:t>
</w:t>
      </w:r>
      <w:r>
        <w:rPr>
          <w:rFonts w:ascii="Times New Roman"/>
          <w:b w:val="false"/>
          <w:i w:val="false"/>
          <w:color w:val="000000"/>
          <w:sz w:val="28"/>
        </w:rPr>
        <w:t xml:space="preserve">
      заявление лица, имеющего право на данную социальную выплату, с указанием лицевого счета и номера банка, регистрационного номера налогоплательщика; копия удостоверения личности; документы, подтверждающие совокупный доход семьи; копия удостоверения получателя пенсий и пособий; справка с адресного бюро или копия книги регистрации граждан. </w:t>
      </w:r>
      <w:r>
        <w:br/>
      </w:r>
      <w:r>
        <w:rPr>
          <w:rFonts w:ascii="Times New Roman"/>
          <w:b w:val="false"/>
          <w:i w:val="false"/>
          <w:color w:val="000000"/>
          <w:sz w:val="28"/>
        </w:rPr>
        <w:t>
</w:t>
      </w:r>
      <w:r>
        <w:rPr>
          <w:rFonts w:ascii="Times New Roman"/>
          <w:b w:val="false"/>
          <w:i w:val="false"/>
          <w:color w:val="000000"/>
          <w:sz w:val="28"/>
        </w:rPr>
        <w:t xml:space="preserve">
      20. Право на помощь без учета дохода и состава семьи имеют следующие категории граждан: </w:t>
      </w:r>
      <w:r>
        <w:br/>
      </w:r>
      <w:r>
        <w:rPr>
          <w:rFonts w:ascii="Times New Roman"/>
          <w:b w:val="false"/>
          <w:i w:val="false"/>
          <w:color w:val="000000"/>
          <w:sz w:val="28"/>
        </w:rPr>
        <w:t>
</w:t>
      </w:r>
      <w:r>
        <w:rPr>
          <w:rFonts w:ascii="Times New Roman"/>
          <w:b w:val="false"/>
          <w:i w:val="false"/>
          <w:color w:val="000000"/>
          <w:sz w:val="28"/>
        </w:rPr>
        <w:t xml:space="preserve">
      1) дети, находящиеся под опекой по причине уклонения родителей от их воспитания и содержания, кроме получателей пособий по утере кормильца; размер помощи - 4000 (четыре тысячи) тенге; </w:t>
      </w:r>
      <w:r>
        <w:br/>
      </w:r>
      <w:r>
        <w:rPr>
          <w:rFonts w:ascii="Times New Roman"/>
          <w:b w:val="false"/>
          <w:i w:val="false"/>
          <w:color w:val="000000"/>
          <w:sz w:val="28"/>
        </w:rPr>
        <w:t>
</w:t>
      </w:r>
      <w:r>
        <w:rPr>
          <w:rFonts w:ascii="Times New Roman"/>
          <w:b w:val="false"/>
          <w:i w:val="false"/>
          <w:color w:val="000000"/>
          <w:sz w:val="28"/>
        </w:rPr>
        <w:t xml:space="preserve">
      2) лица, оставшиеся без средств к существованию вследствие пожара, стихийного бедствия, несчастного случая, чрезвычайной ситуации (по заключению противопожарной службы или управления по чрезвычайным ситуациям); размер помощи – 30 месячных расчетных показателей (независимо от ранее полученной единовременной помощи). При частичном повреждении предметов домашнего обихода, вещей, квартиры - размер помощи – 12 двенадцать месячных расчетных показателей; </w:t>
      </w:r>
      <w:r>
        <w:br/>
      </w:r>
      <w:r>
        <w:rPr>
          <w:rFonts w:ascii="Times New Roman"/>
          <w:b w:val="false"/>
          <w:i w:val="false"/>
          <w:color w:val="000000"/>
          <w:sz w:val="28"/>
        </w:rPr>
        <w:t>
</w:t>
      </w:r>
      <w:r>
        <w:rPr>
          <w:rFonts w:ascii="Times New Roman"/>
          <w:b w:val="false"/>
          <w:i w:val="false"/>
          <w:color w:val="000000"/>
          <w:sz w:val="28"/>
        </w:rPr>
        <w:t xml:space="preserve">
      3) лица, страдающие синдромом приобретенного иммунодефицита, ВИЧ - инфицированные (по спискам диспансера), страдающие туберкулезом, получающие лечение амбулаторно (по спискам диспансера, без нарушений режима лечения), онкологическими заболеваниями (по справке диспансера, заверенной главным врачом), получающие активное специальное лечение: </w:t>
      </w:r>
      <w:r>
        <w:br/>
      </w:r>
      <w:r>
        <w:rPr>
          <w:rFonts w:ascii="Times New Roman"/>
          <w:b w:val="false"/>
          <w:i w:val="false"/>
          <w:color w:val="000000"/>
          <w:sz w:val="28"/>
        </w:rPr>
        <w:t xml:space="preserve">
      с далеко зашедшими формами злокачественных новообразований (3 - 4 стадии); </w:t>
      </w:r>
      <w:r>
        <w:br/>
      </w:r>
      <w:r>
        <w:rPr>
          <w:rFonts w:ascii="Times New Roman"/>
          <w:b w:val="false"/>
          <w:i w:val="false"/>
          <w:color w:val="000000"/>
          <w:sz w:val="28"/>
        </w:rPr>
        <w:t xml:space="preserve">
      с заболеваниями кроветворной и лимфатической системы (лейкемия, лимфопролиферативные заболевания); </w:t>
      </w:r>
      <w:r>
        <w:br/>
      </w:r>
      <w:r>
        <w:rPr>
          <w:rFonts w:ascii="Times New Roman"/>
          <w:b w:val="false"/>
          <w:i w:val="false"/>
          <w:color w:val="000000"/>
          <w:sz w:val="28"/>
        </w:rPr>
        <w:t xml:space="preserve">
      с наличием каловых, мочевых и дыхательных свищей. </w:t>
      </w:r>
      <w:r>
        <w:br/>
      </w:r>
      <w:r>
        <w:rPr>
          <w:rFonts w:ascii="Times New Roman"/>
          <w:b w:val="false"/>
          <w:i w:val="false"/>
          <w:color w:val="000000"/>
          <w:sz w:val="28"/>
        </w:rPr>
        <w:t xml:space="preserve">
      Размер помощи – 10000 (десять тысяч) тенге; </w:t>
      </w:r>
      <w:r>
        <w:br/>
      </w:r>
      <w:r>
        <w:rPr>
          <w:rFonts w:ascii="Times New Roman"/>
          <w:b w:val="false"/>
          <w:i w:val="false"/>
          <w:color w:val="000000"/>
          <w:sz w:val="28"/>
        </w:rPr>
        <w:t xml:space="preserve">
      лица, страдающие туберкулезом, на проезд на амбулаторное лечение (после завершения лечения по спискам диспансера); размер помощи 5000 (пять тысяч) тенге; </w:t>
      </w:r>
      <w:r>
        <w:br/>
      </w:r>
      <w:r>
        <w:rPr>
          <w:rFonts w:ascii="Times New Roman"/>
          <w:b w:val="false"/>
          <w:i w:val="false"/>
          <w:color w:val="000000"/>
          <w:sz w:val="28"/>
        </w:rPr>
        <w:t>
</w:t>
      </w:r>
      <w:r>
        <w:rPr>
          <w:rFonts w:ascii="Times New Roman"/>
          <w:b w:val="false"/>
          <w:i w:val="false"/>
          <w:color w:val="000000"/>
          <w:sz w:val="28"/>
        </w:rPr>
        <w:t xml:space="preserve">
      4) семьи, имеющие детей, состоящих на учете как туберкулезные   больные в первой группе диспансерного учета в лечебно-профилактических учреждениях города; размер помощи - 10000 (десять тысяч) тенге; </w:t>
      </w:r>
      <w:r>
        <w:br/>
      </w:r>
      <w:r>
        <w:rPr>
          <w:rFonts w:ascii="Times New Roman"/>
          <w:b w:val="false"/>
          <w:i w:val="false"/>
          <w:color w:val="000000"/>
          <w:sz w:val="28"/>
        </w:rPr>
        <w:t>
</w:t>
      </w:r>
      <w:r>
        <w:rPr>
          <w:rFonts w:ascii="Times New Roman"/>
          <w:b w:val="false"/>
          <w:i w:val="false"/>
          <w:color w:val="000000"/>
          <w:sz w:val="28"/>
        </w:rPr>
        <w:t xml:space="preserve">
      5) инвалиды 1 группы по зрению; размер помощи - 4000 (четыре тысячи) тенге; </w:t>
      </w:r>
      <w:r>
        <w:br/>
      </w:r>
      <w:r>
        <w:rPr>
          <w:rFonts w:ascii="Times New Roman"/>
          <w:b w:val="false"/>
          <w:i w:val="false"/>
          <w:color w:val="000000"/>
          <w:sz w:val="28"/>
        </w:rPr>
        <w:t>
</w:t>
      </w:r>
      <w:r>
        <w:rPr>
          <w:rFonts w:ascii="Times New Roman"/>
          <w:b w:val="false"/>
          <w:i w:val="false"/>
          <w:color w:val="000000"/>
          <w:sz w:val="28"/>
        </w:rPr>
        <w:t xml:space="preserve">
      6) почетные граждане города Павлодара; размер помощи - 3000 (три тысячи) тенге ежемесячно, согласно базы данных или списков ГЦВП; </w:t>
      </w:r>
      <w:r>
        <w:br/>
      </w:r>
      <w:r>
        <w:rPr>
          <w:rFonts w:ascii="Times New Roman"/>
          <w:b w:val="false"/>
          <w:i w:val="false"/>
          <w:color w:val="000000"/>
          <w:sz w:val="28"/>
        </w:rPr>
        <w:t>
</w:t>
      </w:r>
      <w:r>
        <w:rPr>
          <w:rFonts w:ascii="Times New Roman"/>
          <w:b w:val="false"/>
          <w:i w:val="false"/>
          <w:color w:val="000000"/>
          <w:sz w:val="28"/>
        </w:rPr>
        <w:t xml:space="preserve">
      7) лица пенсионного возраста, имеющие звание "Почетный гражданин города Павлодара", не получающие специальное государственное пособие и другие выплаты; денежная компенсация за санаторно-курортное лечение, размер помощи - 17000 (семнадцать тысяч) тенге, согласно базы данных или списков ГЦВП; </w:t>
      </w:r>
      <w:r>
        <w:br/>
      </w:r>
      <w:r>
        <w:rPr>
          <w:rFonts w:ascii="Times New Roman"/>
          <w:b w:val="false"/>
          <w:i w:val="false"/>
          <w:color w:val="000000"/>
          <w:sz w:val="28"/>
        </w:rPr>
        <w:t>
</w:t>
      </w:r>
      <w:r>
        <w:rPr>
          <w:rFonts w:ascii="Times New Roman"/>
          <w:b w:val="false"/>
          <w:i w:val="false"/>
          <w:color w:val="000000"/>
          <w:sz w:val="28"/>
        </w:rPr>
        <w:t xml:space="preserve">
      8) пенсионеры, получающие пенсию за особые заслуги перед областью, не получающие специальное государственное пособие; размер помощи – один месячный расчетный показатель ежемесячно, согласно базы данных или списков ГЦВП; </w:t>
      </w:r>
      <w:r>
        <w:br/>
      </w:r>
      <w:r>
        <w:rPr>
          <w:rFonts w:ascii="Times New Roman"/>
          <w:b w:val="false"/>
          <w:i w:val="false"/>
          <w:color w:val="000000"/>
          <w:sz w:val="28"/>
        </w:rPr>
        <w:t>
</w:t>
      </w:r>
      <w:r>
        <w:rPr>
          <w:rFonts w:ascii="Times New Roman"/>
          <w:b w:val="false"/>
          <w:i w:val="false"/>
          <w:color w:val="000000"/>
          <w:sz w:val="28"/>
        </w:rPr>
        <w:t xml:space="preserve">
      9) семьи с детьми – инвалидами до 18 лет, больными детским церебральным параличом и парезами, на социальную адаптацию и реабилитацию; размер помощи - 15000 (пятнадцать тысяч) тенге; </w:t>
      </w:r>
      <w:r>
        <w:br/>
      </w:r>
      <w:r>
        <w:rPr>
          <w:rFonts w:ascii="Times New Roman"/>
          <w:b w:val="false"/>
          <w:i w:val="false"/>
          <w:color w:val="000000"/>
          <w:sz w:val="28"/>
        </w:rPr>
        <w:t>
</w:t>
      </w:r>
      <w:r>
        <w:rPr>
          <w:rFonts w:ascii="Times New Roman"/>
          <w:b w:val="false"/>
          <w:i w:val="false"/>
          <w:color w:val="000000"/>
          <w:sz w:val="28"/>
        </w:rPr>
        <w:t xml:space="preserve">
      10) пенсионеры, внесшие большой вклад в развитие экономики Республики Казахстан, ко Дню пожилого человека, в размере месячной пенсии, согласно базы данных или списков ГЦВП; </w:t>
      </w:r>
      <w:r>
        <w:br/>
      </w:r>
      <w:r>
        <w:rPr>
          <w:rFonts w:ascii="Times New Roman"/>
          <w:b w:val="false"/>
          <w:i w:val="false"/>
          <w:color w:val="000000"/>
          <w:sz w:val="28"/>
        </w:rPr>
        <w:t>
</w:t>
      </w:r>
      <w:r>
        <w:rPr>
          <w:rFonts w:ascii="Times New Roman"/>
          <w:b w:val="false"/>
          <w:i w:val="false"/>
          <w:color w:val="000000"/>
          <w:sz w:val="28"/>
        </w:rPr>
        <w:t xml:space="preserve">
      11) одинокие и одиноко проживающие лица с неполным рабочим стажем, получающие социальные пособия по возрасту; размер помощи - 7000 (семь тысяч) тенге не более одного раза в год; </w:t>
      </w:r>
      <w:r>
        <w:br/>
      </w:r>
      <w:r>
        <w:rPr>
          <w:rFonts w:ascii="Times New Roman"/>
          <w:b w:val="false"/>
          <w:i w:val="false"/>
          <w:color w:val="000000"/>
          <w:sz w:val="28"/>
        </w:rPr>
        <w:t>
</w:t>
      </w:r>
      <w:r>
        <w:rPr>
          <w:rFonts w:ascii="Times New Roman"/>
          <w:b w:val="false"/>
          <w:i w:val="false"/>
          <w:color w:val="000000"/>
          <w:sz w:val="28"/>
        </w:rPr>
        <w:t xml:space="preserve">
      12) инвалиды - спортсмены для подготовки к зональным, республиканским, международным соревнованиям; размер помощи - 10000 (десять тысяч) тенге; </w:t>
      </w:r>
      <w:r>
        <w:br/>
      </w:r>
      <w:r>
        <w:rPr>
          <w:rFonts w:ascii="Times New Roman"/>
          <w:b w:val="false"/>
          <w:i w:val="false"/>
          <w:color w:val="000000"/>
          <w:sz w:val="28"/>
        </w:rPr>
        <w:t>
</w:t>
      </w:r>
      <w:r>
        <w:rPr>
          <w:rFonts w:ascii="Times New Roman"/>
          <w:b w:val="false"/>
          <w:i w:val="false"/>
          <w:color w:val="000000"/>
          <w:sz w:val="28"/>
        </w:rPr>
        <w:t xml:space="preserve">
      13) к празднованию 9 Мая: </w:t>
      </w:r>
      <w:r>
        <w:br/>
      </w:r>
      <w:r>
        <w:rPr>
          <w:rFonts w:ascii="Times New Roman"/>
          <w:b w:val="false"/>
          <w:i w:val="false"/>
          <w:color w:val="000000"/>
          <w:sz w:val="28"/>
        </w:rPr>
        <w:t xml:space="preserve">
      труженики тыла, награжденные медалью "За самоотверженный труд и безупречную воинскую службу в годы Великой Отечественной войны", награжденные орденами, медалями СССР "За оборону Ленинграда", "За оборону Москвы", "За оборону Сталинграда"; граждане, награжденные медалью "За оборону Ленинграда" или знаком "Житель блокадного Ленинграда"; бывшие несовершеннолетние узники концлагерей, гетто и других мест принудительного содержания, созданных фашистами и их союзниками; родители воинов (погибших, умерших, пропавших без вести) в годы ВОВ; не вступившие в повторный брак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работники спецформирований в период ВОВ, военнослужащие и лица вольнонаемного состава, принимавшие участие в боевых действиях на фронтах; партизаны, участники подполья, военнослужащие вольнонаемного состава в период ВОВ; лица, награжденные медалью "За Победу над Германией", имеющие удостоверение к этим медалям; граждане, проработавшие не менее 6 месяцев в период с 22 июня 1941 года по 9 мая 1945 года; размер помощи - 5000 (пять тысяч) тенге; </w:t>
      </w:r>
      <w:r>
        <w:br/>
      </w:r>
      <w:r>
        <w:rPr>
          <w:rFonts w:ascii="Times New Roman"/>
          <w:b w:val="false"/>
          <w:i w:val="false"/>
          <w:color w:val="000000"/>
          <w:sz w:val="28"/>
        </w:rPr>
        <w:t xml:space="preserve">
      инвалиды и участники ВОВ, не вступившие в повторный брак вдовы воинов, погибших, умерших, пропавших без вести в годы ВОВ; материальная помощь к 65-летию ВОВ в размере 65000 (шестьдесят пять тысяч) тенге; </w:t>
      </w:r>
      <w:r>
        <w:br/>
      </w:r>
      <w:r>
        <w:rPr>
          <w:rFonts w:ascii="Times New Roman"/>
          <w:b w:val="false"/>
          <w:i w:val="false"/>
          <w:color w:val="000000"/>
          <w:sz w:val="28"/>
        </w:rPr>
        <w:t>
      инвалиды и участники ВОВ, не вступившие в повторный брак вдовы воинов, погибших, умерших, пропавших без вести в годы ВОВ; на подарочные наборы 5000 (пять тысяч) тенге.</w:t>
      </w:r>
      <w:r>
        <w:br/>
      </w:r>
      <w:r>
        <w:rPr>
          <w:rFonts w:ascii="Times New Roman"/>
          <w:b w:val="false"/>
          <w:i w:val="false"/>
          <w:color w:val="000000"/>
          <w:sz w:val="28"/>
        </w:rPr>
        <w:t>
      инвалиды и участники ВОВ для участия в параде к 65-летию ВОВ в городах Астана и Москва по спискам, утвержденным советом ветеранов города Павлодара; материальная помощь в размере 150000 (сто пятьдесят тысяч) тенге;</w:t>
      </w:r>
      <w:r>
        <w:br/>
      </w:r>
      <w:r>
        <w:rPr>
          <w:rFonts w:ascii="Times New Roman"/>
          <w:b w:val="false"/>
          <w:i w:val="false"/>
          <w:color w:val="000000"/>
          <w:sz w:val="28"/>
        </w:rPr>
        <w:t>
      инвалиды и участники ВОВ, не состоящие в списке на получение жилья из государственного жилищного фонда по состоянию на 1 апреля 2010 года, к 65-летию Дня Победы на проведение ремонта жилища в размере 30000 (тридцать тысяч) тенге;</w:t>
      </w:r>
      <w:r>
        <w:br/>
      </w:r>
      <w:r>
        <w:rPr>
          <w:rFonts w:ascii="Times New Roman"/>
          <w:b w:val="false"/>
          <w:i w:val="false"/>
          <w:color w:val="000000"/>
          <w:sz w:val="28"/>
        </w:rPr>
        <w:t xml:space="preserve">
      Выплата осуществляется согласно базе данных ГЦВП и решению Специальной комиссии по установлению стажа работы лицам, проработавшим не менее 6 месяцев в период с 22 июня 1941 года по 9 мая 1945 года; </w:t>
      </w:r>
      <w:r>
        <w:br/>
      </w:r>
      <w:r>
        <w:rPr>
          <w:rFonts w:ascii="Times New Roman"/>
          <w:b w:val="false"/>
          <w:i w:val="false"/>
          <w:color w:val="000000"/>
          <w:sz w:val="28"/>
        </w:rPr>
        <w:t>
</w:t>
      </w:r>
      <w:r>
        <w:rPr>
          <w:rFonts w:ascii="Times New Roman"/>
          <w:b w:val="false"/>
          <w:i w:val="false"/>
          <w:color w:val="000000"/>
          <w:sz w:val="28"/>
        </w:rPr>
        <w:t xml:space="preserve">
      14) ко Дню защитника Отечества: инвалиды и участники боевых действий в Афганистане, ликвидации последствий аварии на ЧАЭС; размер помощи – пять месячных расчетных показателей; выплата осуществляется согласно базе данных ГЦВП; </w:t>
      </w:r>
      <w:r>
        <w:br/>
      </w:r>
      <w:r>
        <w:rPr>
          <w:rFonts w:ascii="Times New Roman"/>
          <w:b w:val="false"/>
          <w:i w:val="false"/>
          <w:color w:val="000000"/>
          <w:sz w:val="28"/>
        </w:rPr>
        <w:t>
</w:t>
      </w:r>
      <w:r>
        <w:rPr>
          <w:rFonts w:ascii="Times New Roman"/>
          <w:b w:val="false"/>
          <w:i w:val="false"/>
          <w:color w:val="000000"/>
          <w:sz w:val="28"/>
        </w:rPr>
        <w:t xml:space="preserve">
      15) участники боевых действий в Афганистане, участники ликвидации аварии на ЧАЭС на оздоровление; размер помощи - два месячных расчетных показателя ежеквартально; выплата осуществляется согласно базе данных ГЦВП; </w:t>
      </w:r>
      <w:r>
        <w:br/>
      </w:r>
      <w:r>
        <w:rPr>
          <w:rFonts w:ascii="Times New Roman"/>
          <w:b w:val="false"/>
          <w:i w:val="false"/>
          <w:color w:val="000000"/>
          <w:sz w:val="28"/>
        </w:rPr>
        <w:t>
</w:t>
      </w:r>
      <w:r>
        <w:rPr>
          <w:rFonts w:ascii="Times New Roman"/>
          <w:b w:val="false"/>
          <w:i w:val="false"/>
          <w:color w:val="000000"/>
          <w:sz w:val="28"/>
        </w:rPr>
        <w:t xml:space="preserve">
      16) инвалиды и участники ВОВ для приобретения лекарств; размер помощи один месячный расчетный показатель ежемесячно, согласно базе данных или списков ГЦВП; </w:t>
      </w:r>
      <w:r>
        <w:br/>
      </w:r>
      <w:r>
        <w:rPr>
          <w:rFonts w:ascii="Times New Roman"/>
          <w:b w:val="false"/>
          <w:i w:val="false"/>
          <w:color w:val="000000"/>
          <w:sz w:val="28"/>
        </w:rPr>
        <w:t>
</w:t>
      </w:r>
      <w:r>
        <w:rPr>
          <w:rFonts w:ascii="Times New Roman"/>
          <w:b w:val="false"/>
          <w:i w:val="false"/>
          <w:color w:val="000000"/>
          <w:sz w:val="28"/>
        </w:rPr>
        <w:t xml:space="preserve">
      17) к Международному дню пожилых людей и Дню инвалидов: </w:t>
      </w:r>
      <w:r>
        <w:br/>
      </w:r>
      <w:r>
        <w:rPr>
          <w:rFonts w:ascii="Times New Roman"/>
          <w:b w:val="false"/>
          <w:i w:val="false"/>
          <w:color w:val="000000"/>
          <w:sz w:val="28"/>
        </w:rPr>
        <w:t xml:space="preserve">
      одинокие и одиноко проживающие пенсионеры, которые обслуживаются специалистами государственного учреждения "Центр социального обслуживания на дому города Павлодара" для бесплатной установки телефона; размер помощи - 13000 (тринадцать тысяч) тенге, не более фактических затрат; </w:t>
      </w:r>
      <w:r>
        <w:br/>
      </w:r>
      <w:r>
        <w:rPr>
          <w:rFonts w:ascii="Times New Roman"/>
          <w:b w:val="false"/>
          <w:i w:val="false"/>
          <w:color w:val="000000"/>
          <w:sz w:val="28"/>
        </w:rPr>
        <w:t xml:space="preserve">
      граждане, получающие пенсию ниже минимального размера (с неполным рабочим стажем, социальные пособия по возрасту), независимо от полученной в текущем году единовременной помощи; размер помощи - 1000 (одна тысяча) тенге; выплата осуществляется согласно базе данных  ГЦВП; </w:t>
      </w:r>
      <w:r>
        <w:br/>
      </w:r>
      <w:r>
        <w:rPr>
          <w:rFonts w:ascii="Times New Roman"/>
          <w:b w:val="false"/>
          <w:i w:val="false"/>
          <w:color w:val="000000"/>
          <w:sz w:val="28"/>
        </w:rPr>
        <w:t xml:space="preserve">
      пенсионеры, достигшие в текущем году 80 лет и старше, независимо от полученной в текущем году единовременной помощи; размер помощи - 1000 (одна тысяча) тенге; выплата осуществляется согласно базе данных ГЦВП; </w:t>
      </w:r>
      <w:r>
        <w:br/>
      </w:r>
      <w:r>
        <w:rPr>
          <w:rFonts w:ascii="Times New Roman"/>
          <w:b w:val="false"/>
          <w:i w:val="false"/>
          <w:color w:val="000000"/>
          <w:sz w:val="28"/>
        </w:rPr>
        <w:t xml:space="preserve">
      пенсионеры, достигшие возраста 100 лет и более, независимо от полученной в текущем году единовременной помощи; размер помощи - 5000 (пять тысяч) тенге; выплата осуществляется согласно базе данных ГЦВП; </w:t>
      </w:r>
      <w:r>
        <w:br/>
      </w:r>
      <w:r>
        <w:rPr>
          <w:rFonts w:ascii="Times New Roman"/>
          <w:b w:val="false"/>
          <w:i w:val="false"/>
          <w:color w:val="000000"/>
          <w:sz w:val="28"/>
        </w:rPr>
        <w:t xml:space="preserve">
      женщины-инвалиды с несовершеннолетними детьми, а также полные семьи инвалидов с детьми до семилетнего возраста; размер помощи - пять месячных расчетных показателей; </w:t>
      </w:r>
      <w:r>
        <w:br/>
      </w:r>
      <w:r>
        <w:rPr>
          <w:rFonts w:ascii="Times New Roman"/>
          <w:b w:val="false"/>
          <w:i w:val="false"/>
          <w:color w:val="000000"/>
          <w:sz w:val="28"/>
        </w:rPr>
        <w:t>
</w:t>
      </w:r>
      <w:r>
        <w:rPr>
          <w:rFonts w:ascii="Times New Roman"/>
          <w:b w:val="false"/>
          <w:i w:val="false"/>
          <w:color w:val="000000"/>
          <w:sz w:val="28"/>
        </w:rPr>
        <w:t xml:space="preserve">
      18) родители воинов, погибших в Афганистане, на оказание единовременной помощи ко Дню вывода войск из Афганистана, размер помощи - 10000 (десять тысяч) тенге; </w:t>
      </w:r>
      <w:r>
        <w:br/>
      </w:r>
      <w:r>
        <w:rPr>
          <w:rFonts w:ascii="Times New Roman"/>
          <w:b w:val="false"/>
          <w:i w:val="false"/>
          <w:color w:val="000000"/>
          <w:sz w:val="28"/>
        </w:rPr>
        <w:t xml:space="preserve">
      19) </w:t>
      </w:r>
      <w:r>
        <w:rPr>
          <w:rFonts w:ascii="Times New Roman"/>
          <w:b w:val="false"/>
          <w:i w:val="false"/>
          <w:color w:val="ff0000"/>
          <w:sz w:val="28"/>
        </w:rPr>
        <w:t xml:space="preserve">исключен постановлением акимата города Павлодара Павлодарской области от 03.02.2010 </w:t>
      </w:r>
      <w:r>
        <w:rPr>
          <w:rFonts w:ascii="Times New Roman"/>
          <w:b w:val="false"/>
          <w:i w:val="false"/>
          <w:color w:val="000000"/>
          <w:sz w:val="28"/>
        </w:rPr>
        <w:t>N 173/5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20) лица, ставшие инвалидами вследствие радиационных катастроф, испытания ядерного оружия, для приобретения лекарств; размер помощи - один месячный расчетный показатель ежемесячно; </w:t>
      </w:r>
      <w:r>
        <w:br/>
      </w:r>
      <w:r>
        <w:rPr>
          <w:rFonts w:ascii="Times New Roman"/>
          <w:b w:val="false"/>
          <w:i w:val="false"/>
          <w:color w:val="000000"/>
          <w:sz w:val="28"/>
        </w:rPr>
        <w:t>
</w:t>
      </w:r>
      <w:r>
        <w:rPr>
          <w:rFonts w:ascii="Times New Roman"/>
          <w:b w:val="false"/>
          <w:i w:val="false"/>
          <w:color w:val="000000"/>
          <w:sz w:val="28"/>
        </w:rPr>
        <w:t xml:space="preserve">
      21) лица, зарегистрированные в уполномоченном органе и направленные на профессиональную подготовку, переподготовку и повышение квалификации; размер выплаты за один месяц (20 учебных дней) профессионального обучения составляет пять месячных расчетных показателей на одного учащегося. Выплата производится соответственно представляемых учебными заведениями табелей фактической посещаемости занятий; </w:t>
      </w:r>
      <w:r>
        <w:br/>
      </w:r>
      <w:r>
        <w:rPr>
          <w:rFonts w:ascii="Times New Roman"/>
          <w:b w:val="false"/>
          <w:i w:val="false"/>
          <w:color w:val="000000"/>
          <w:sz w:val="28"/>
        </w:rPr>
        <w:t>
</w:t>
      </w:r>
      <w:r>
        <w:rPr>
          <w:rFonts w:ascii="Times New Roman"/>
          <w:b w:val="false"/>
          <w:i w:val="false"/>
          <w:color w:val="000000"/>
          <w:sz w:val="28"/>
        </w:rPr>
        <w:t xml:space="preserve">
      22) инвалиды и участники ВОВ, в виде возмещения стоимости проезда на санаторно-курортное лечение в города Алматы, Щучинск. Выплата производится один раз в год согласно  предоставляемым проездным билетам, но не более стоимости билета купе-вагона; </w:t>
      </w:r>
      <w:r>
        <w:br/>
      </w:r>
      <w:r>
        <w:rPr>
          <w:rFonts w:ascii="Times New Roman"/>
          <w:b w:val="false"/>
          <w:i w:val="false"/>
          <w:color w:val="000000"/>
          <w:sz w:val="28"/>
        </w:rPr>
        <w:t>
</w:t>
      </w:r>
      <w:r>
        <w:rPr>
          <w:rFonts w:ascii="Times New Roman"/>
          <w:b w:val="false"/>
          <w:i w:val="false"/>
          <w:color w:val="000000"/>
          <w:sz w:val="28"/>
        </w:rPr>
        <w:t xml:space="preserve">
      23) отдельные категории граждан, в виде оказания социальной помощи для возмещения затрат по коммунальным услугам: </w:t>
      </w:r>
      <w:r>
        <w:br/>
      </w:r>
      <w:r>
        <w:rPr>
          <w:rFonts w:ascii="Times New Roman"/>
          <w:b w:val="false"/>
          <w:i w:val="false"/>
          <w:color w:val="000000"/>
          <w:sz w:val="28"/>
        </w:rPr>
        <w:t>
      а) ежемесячно участникам и инвалидам ВОВ в размере предъявленных к оплате сумм расходов на содержание жилья согласно книге регистрации граждан.</w:t>
      </w:r>
      <w:r>
        <w:br/>
      </w:r>
      <w:r>
        <w:rPr>
          <w:rFonts w:ascii="Times New Roman"/>
          <w:b w:val="false"/>
          <w:i w:val="false"/>
          <w:color w:val="000000"/>
          <w:sz w:val="28"/>
        </w:rPr>
        <w:t>
      Выплата за приобретение газа, условного топлива (для домов с печным отоплением) производится при предъявлении документа, подтверждающего приобретение газа, условного топлива по адресу регистрации заявителя;</w:t>
      </w:r>
      <w:r>
        <w:br/>
      </w:r>
      <w:r>
        <w:rPr>
          <w:rFonts w:ascii="Times New Roman"/>
          <w:b w:val="false"/>
          <w:i w:val="false"/>
          <w:color w:val="000000"/>
          <w:sz w:val="28"/>
        </w:rPr>
        <w:t xml:space="preserve">
      выплата за арендную плату жилья у местного исполнительного органа производится на основании счета о начисленной арендной плате; </w:t>
      </w:r>
      <w:r>
        <w:br/>
      </w:r>
      <w:r>
        <w:rPr>
          <w:rFonts w:ascii="Times New Roman"/>
          <w:b w:val="false"/>
          <w:i w:val="false"/>
          <w:color w:val="000000"/>
          <w:sz w:val="28"/>
        </w:rPr>
        <w:t xml:space="preserve">
      б) ежемесячно в размере общей суммы горячего и холодного водоснабжения, электроэнергии согласно социальных норм стандартов, применяемых при назначении жилищной помощи на одного человека, в квартале, предшествующем кварталу назначения: </w:t>
      </w:r>
      <w:r>
        <w:br/>
      </w:r>
      <w:r>
        <w:rPr>
          <w:rFonts w:ascii="Times New Roman"/>
          <w:b w:val="false"/>
          <w:i w:val="false"/>
          <w:color w:val="000000"/>
          <w:sz w:val="28"/>
        </w:rPr>
        <w:t xml:space="preserve">
      военнослужащим, принимавшим участие в период ведения боевых действий в Афганистане; </w:t>
      </w:r>
      <w:r>
        <w:br/>
      </w:r>
      <w:r>
        <w:rPr>
          <w:rFonts w:ascii="Times New Roman"/>
          <w:b w:val="false"/>
          <w:i w:val="false"/>
          <w:color w:val="000000"/>
          <w:sz w:val="28"/>
        </w:rPr>
        <w:t xml:space="preserve">
      лицам, принимавшим участие в ликвидации последствий катастрофы на ЧАЭС; </w:t>
      </w:r>
      <w:r>
        <w:br/>
      </w:r>
      <w:r>
        <w:rPr>
          <w:rFonts w:ascii="Times New Roman"/>
          <w:b w:val="false"/>
          <w:i w:val="false"/>
          <w:color w:val="000000"/>
          <w:sz w:val="28"/>
        </w:rPr>
        <w:t xml:space="preserve">
      не вступившим в повторный брак вдовам воинов, погибших в ВОВ; </w:t>
      </w:r>
      <w:r>
        <w:br/>
      </w:r>
      <w:r>
        <w:rPr>
          <w:rFonts w:ascii="Times New Roman"/>
          <w:b w:val="false"/>
          <w:i w:val="false"/>
          <w:color w:val="000000"/>
          <w:sz w:val="28"/>
        </w:rPr>
        <w:t xml:space="preserve">
      гражданам, награжденным медалью "За оборону Ленинграда" и знаком "Житель блокадного Ленинграда"; </w:t>
      </w:r>
      <w:r>
        <w:br/>
      </w:r>
      <w:r>
        <w:rPr>
          <w:rFonts w:ascii="Times New Roman"/>
          <w:b w:val="false"/>
          <w:i w:val="false"/>
          <w:color w:val="000000"/>
          <w:sz w:val="28"/>
        </w:rPr>
        <w:t xml:space="preserve">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8"/>
        </w:rPr>
        <w:t xml:space="preserve">
      в) ежеквартально в размере двух месячных расчетных показателей: </w:t>
      </w:r>
      <w:r>
        <w:br/>
      </w:r>
      <w:r>
        <w:rPr>
          <w:rFonts w:ascii="Times New Roman"/>
          <w:b w:val="false"/>
          <w:i w:val="false"/>
          <w:color w:val="000000"/>
          <w:sz w:val="28"/>
        </w:rPr>
        <w:t xml:space="preserve">
      одиноким и одиноко проживающим нетрудоспособным, престарелым гражданам и семейным парам (пенсионеры, пенсионер и инвалид 1, 2 группы, инвалиды 1, 2 группы), не имеющим трудоспособных детей в городе, являющимся владельцами или нанимателями одной единицы жилья; </w:t>
      </w:r>
      <w:r>
        <w:br/>
      </w:r>
      <w:r>
        <w:rPr>
          <w:rFonts w:ascii="Times New Roman"/>
          <w:b w:val="false"/>
          <w:i w:val="false"/>
          <w:color w:val="000000"/>
          <w:sz w:val="28"/>
        </w:rPr>
        <w:t xml:space="preserve">
      пенсионерам по возрасту, получающим пенсию до минимального размера включительно. </w:t>
      </w:r>
      <w:r>
        <w:br/>
      </w:r>
      <w:r>
        <w:rPr>
          <w:rFonts w:ascii="Times New Roman"/>
          <w:b w:val="false"/>
          <w:i w:val="false"/>
          <w:color w:val="000000"/>
          <w:sz w:val="28"/>
        </w:rPr>
        <w:t xml:space="preserve">
      Выплата производится согласно спискам ГЦВП и Государственного учреждения "Центр социального обслуживания на дому города Павлодара" с месяца постановки на учет в уполномоченном органе. </w:t>
      </w:r>
      <w:r>
        <w:br/>
      </w:r>
      <w:r>
        <w:rPr>
          <w:rFonts w:ascii="Times New Roman"/>
          <w:b w:val="false"/>
          <w:i w:val="false"/>
          <w:color w:val="000000"/>
          <w:sz w:val="28"/>
        </w:rPr>
        <w:t xml:space="preserve">
      24) </w:t>
      </w:r>
      <w:r>
        <w:rPr>
          <w:rFonts w:ascii="Times New Roman"/>
          <w:b w:val="false"/>
          <w:i w:val="false"/>
          <w:color w:val="ff0000"/>
          <w:sz w:val="28"/>
        </w:rPr>
        <w:t xml:space="preserve">исключен постановлением акимата города Павлодара Павлодарской области от 03.02.2010 </w:t>
      </w:r>
      <w:r>
        <w:rPr>
          <w:rFonts w:ascii="Times New Roman"/>
          <w:b w:val="false"/>
          <w:i w:val="false"/>
          <w:color w:val="000000"/>
          <w:sz w:val="28"/>
        </w:rPr>
        <w:t>N 173/5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25) студенты Семипалатинской медицинской государственной академии, заключившие четырехсторонний договор на оказание образовательных услуг по соглашению сторон (студент, акимат города Павлодара, Семипалатинская медицинская государственная академия, управление здравоохранения Павлодарской области). Размером социальной помощи является фактическая стоимость образовательной услуги за период времени указанного в договоре. Выплата социальной помощи производится два раза в год на основании сведений учебного заведения, подтверждающих посещаемость и успеваемость студента;</w:t>
      </w:r>
      <w:r>
        <w:br/>
      </w:r>
      <w:r>
        <w:rPr>
          <w:rFonts w:ascii="Times New Roman"/>
          <w:b w:val="false"/>
          <w:i w:val="false"/>
          <w:color w:val="000000"/>
          <w:sz w:val="28"/>
        </w:rPr>
        <w:t xml:space="preserve">
      26) </w:t>
      </w:r>
      <w:r>
        <w:rPr>
          <w:rFonts w:ascii="Times New Roman"/>
          <w:b w:val="false"/>
          <w:i w:val="false"/>
          <w:color w:val="ff0000"/>
          <w:sz w:val="28"/>
        </w:rPr>
        <w:t xml:space="preserve">исключен постановлением акимата города Павлодара Павлодарской области от 03.02.2010 </w:t>
      </w:r>
      <w:r>
        <w:rPr>
          <w:rFonts w:ascii="Times New Roman"/>
          <w:b w:val="false"/>
          <w:i w:val="false"/>
          <w:color w:val="000000"/>
          <w:sz w:val="28"/>
        </w:rPr>
        <w:t>N 173/5</w:t>
      </w:r>
      <w:r>
        <w:rPr>
          <w:rFonts w:ascii="Times New Roman"/>
          <w:b w:val="false"/>
          <w:i w:val="false"/>
          <w:color w:val="ff0000"/>
          <w:sz w:val="28"/>
        </w:rPr>
        <w:t>;</w:t>
      </w:r>
      <w:r>
        <w:br/>
      </w:r>
      <w:r>
        <w:rPr>
          <w:rFonts w:ascii="Times New Roman"/>
          <w:b w:val="false"/>
          <w:i w:val="false"/>
          <w:color w:val="000000"/>
          <w:sz w:val="28"/>
        </w:rPr>
        <w:t xml:space="preserve">
      27) </w:t>
      </w:r>
      <w:r>
        <w:rPr>
          <w:rFonts w:ascii="Times New Roman"/>
          <w:b w:val="false"/>
          <w:i w:val="false"/>
          <w:color w:val="ff0000"/>
          <w:sz w:val="28"/>
        </w:rPr>
        <w:t xml:space="preserve">исключен постановлением акимата города Павлодара Павлодарской области от 03.02.2010 </w:t>
      </w:r>
      <w:r>
        <w:rPr>
          <w:rFonts w:ascii="Times New Roman"/>
          <w:b w:val="false"/>
          <w:i w:val="false"/>
          <w:color w:val="000000"/>
          <w:sz w:val="28"/>
        </w:rPr>
        <w:t>N 173/5</w:t>
      </w:r>
      <w:r>
        <w:rPr>
          <w:rFonts w:ascii="Times New Roman"/>
          <w:b w:val="false"/>
          <w:i w:val="false"/>
          <w:color w:val="ff0000"/>
          <w:sz w:val="28"/>
        </w:rPr>
        <w:t>;</w:t>
      </w:r>
      <w:r>
        <w:br/>
      </w:r>
      <w:r>
        <w:rPr>
          <w:rFonts w:ascii="Times New Roman"/>
          <w:b w:val="false"/>
          <w:i w:val="false"/>
          <w:color w:val="000000"/>
          <w:sz w:val="28"/>
        </w:rPr>
        <w:t xml:space="preserve">
      28) </w:t>
      </w:r>
      <w:r>
        <w:rPr>
          <w:rFonts w:ascii="Times New Roman"/>
          <w:b w:val="false"/>
          <w:i w:val="false"/>
          <w:color w:val="ff0000"/>
          <w:sz w:val="28"/>
        </w:rPr>
        <w:t xml:space="preserve">исключен постановлением акимата города Павлодара Павлодарской области от 03.02.2010 </w:t>
      </w:r>
      <w:r>
        <w:rPr>
          <w:rFonts w:ascii="Times New Roman"/>
          <w:b w:val="false"/>
          <w:i w:val="false"/>
          <w:color w:val="000000"/>
          <w:sz w:val="28"/>
        </w:rPr>
        <w:t>N 173/5</w:t>
      </w:r>
      <w:r>
        <w:rPr>
          <w:rFonts w:ascii="Times New Roman"/>
          <w:b w:val="false"/>
          <w:i w:val="false"/>
          <w:color w:val="ff0000"/>
          <w:sz w:val="28"/>
        </w:rPr>
        <w:t>;</w:t>
      </w:r>
      <w:r>
        <w:br/>
      </w:r>
      <w:r>
        <w:rPr>
          <w:rFonts w:ascii="Times New Roman"/>
          <w:b w:val="false"/>
          <w:i w:val="false"/>
          <w:color w:val="000000"/>
          <w:sz w:val="28"/>
        </w:rPr>
        <w:t xml:space="preserve">
      29) </w:t>
      </w:r>
      <w:r>
        <w:rPr>
          <w:rFonts w:ascii="Times New Roman"/>
          <w:b w:val="false"/>
          <w:i w:val="false"/>
          <w:color w:val="ff0000"/>
          <w:sz w:val="28"/>
        </w:rPr>
        <w:t xml:space="preserve">исключен постановлением акимата города Павлодара Павлодарской области от 03.02.2010 </w:t>
      </w:r>
      <w:r>
        <w:rPr>
          <w:rFonts w:ascii="Times New Roman"/>
          <w:b w:val="false"/>
          <w:i w:val="false"/>
          <w:color w:val="000000"/>
          <w:sz w:val="28"/>
        </w:rPr>
        <w:t>N 173/5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30) беременные женщины из социально-уязвимых слоев населения со среднедушевым доходом семьи ниже размера продовольственной корзины в размере двух месячных расчетных показателей в течение трех месяцев, на основании справки медицинского учреждения, подтверждающей факт ранней постановки на учет по беременности.</w:t>
      </w:r>
      <w:r>
        <w:br/>
      </w: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постановлениями акимата города Павлодара от 20.04.2009 </w:t>
      </w:r>
      <w:r>
        <w:rPr>
          <w:rFonts w:ascii="Times New Roman"/>
          <w:b w:val="false"/>
          <w:i w:val="false"/>
          <w:color w:val="000000"/>
          <w:sz w:val="28"/>
        </w:rPr>
        <w:t>N 491/8</w:t>
      </w:r>
      <w:r>
        <w:rPr>
          <w:rFonts w:ascii="Times New Roman"/>
          <w:b w:val="false"/>
          <w:i w:val="false"/>
          <w:color w:val="ff0000"/>
          <w:sz w:val="28"/>
        </w:rPr>
        <w:t xml:space="preserve">; 19.08.2009 </w:t>
      </w:r>
      <w:r>
        <w:rPr>
          <w:rFonts w:ascii="Times New Roman"/>
          <w:b w:val="false"/>
          <w:i w:val="false"/>
          <w:color w:val="000000"/>
          <w:sz w:val="28"/>
        </w:rPr>
        <w:t xml:space="preserve">N 1124/16; </w:t>
      </w:r>
      <w:r>
        <w:rPr>
          <w:rFonts w:ascii="Times New Roman"/>
          <w:b w:val="false"/>
          <w:i w:val="false"/>
          <w:color w:val="ff0000"/>
          <w:sz w:val="28"/>
        </w:rPr>
        <w:t xml:space="preserve">30.11.2009 </w:t>
      </w:r>
      <w:r>
        <w:rPr>
          <w:rFonts w:ascii="Times New Roman"/>
          <w:b w:val="false"/>
          <w:i w:val="false"/>
          <w:color w:val="000000"/>
          <w:sz w:val="28"/>
        </w:rPr>
        <w:t>N 1533/26</w:t>
      </w:r>
      <w:r>
        <w:rPr>
          <w:rFonts w:ascii="Times New Roman"/>
          <w:b w:val="false"/>
          <w:i w:val="false"/>
          <w:color w:val="ff0000"/>
          <w:sz w:val="28"/>
        </w:rPr>
        <w:t xml:space="preserve">; 03.02.2010 </w:t>
      </w:r>
      <w:r>
        <w:rPr>
          <w:rFonts w:ascii="Times New Roman"/>
          <w:b w:val="false"/>
          <w:i w:val="false"/>
          <w:color w:val="000000"/>
          <w:sz w:val="28"/>
        </w:rPr>
        <w:t>N 173/5;</w:t>
      </w:r>
      <w:r>
        <w:rPr>
          <w:rFonts w:ascii="Times New Roman"/>
          <w:b w:val="false"/>
          <w:i w:val="false"/>
          <w:color w:val="ff0000"/>
          <w:sz w:val="28"/>
        </w:rPr>
        <w:t xml:space="preserve"> 04.05.2010 </w:t>
      </w:r>
      <w:r>
        <w:rPr>
          <w:rFonts w:ascii="Times New Roman"/>
          <w:b w:val="false"/>
          <w:i w:val="false"/>
          <w:color w:val="000000"/>
          <w:sz w:val="28"/>
        </w:rPr>
        <w:t>N 592/14.</w:t>
      </w:r>
      <w:r>
        <w:br/>
      </w:r>
      <w:r>
        <w:rPr>
          <w:rFonts w:ascii="Times New Roman"/>
          <w:b w:val="false"/>
          <w:i w:val="false"/>
          <w:color w:val="000000"/>
          <w:sz w:val="28"/>
        </w:rPr>
        <w:t>
</w:t>
      </w:r>
      <w:r>
        <w:rPr>
          <w:rFonts w:ascii="Times New Roman"/>
          <w:b w:val="false"/>
          <w:i w:val="false"/>
          <w:color w:val="000000"/>
          <w:sz w:val="28"/>
        </w:rPr>
        <w:t xml:space="preserve">
      21. Перечень документов, предоставляемых Заявителем (для пункта 20) включает: </w:t>
      </w:r>
      <w:r>
        <w:br/>
      </w:r>
      <w:r>
        <w:rPr>
          <w:rFonts w:ascii="Times New Roman"/>
          <w:b w:val="false"/>
          <w:i w:val="false"/>
          <w:color w:val="000000"/>
          <w:sz w:val="28"/>
        </w:rPr>
        <w:t>
      заявление лица, имеющего право на данную социальную выплату, с указанием лицевого счета и наименования банка; регистрационный номер налогоплательщика; социальный индивидуальный код; копия удостоверения личности; копия удостоверения получателя пенсий и пособий (для подпунктов 5), 9), 11), 12), 18), 19); копия справки медицинского учреждения, подтверждающей необходимость санаторно-курортного лечения (для подпункта 7); копия документа, подтверждающего факт получения звания "Почетный гражданин"; копия документа, подтверждающего статус в соответствии с законодательством Республики Казахстан; справка с адресного бюро или копия книги регистрации граждан; копия трудовой книжки и направление курирующих управлений, отделов (для подпункта 24; свидетельство о рождении ребенка для подпунктов 9), 17).</w:t>
      </w:r>
      <w:r>
        <w:br/>
      </w: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постановлением акимата города Павлодара от 03.02.2010 </w:t>
      </w:r>
      <w:r>
        <w:rPr>
          <w:rFonts w:ascii="Times New Roman"/>
          <w:b w:val="false"/>
          <w:i w:val="false"/>
          <w:color w:val="000000"/>
          <w:sz w:val="28"/>
        </w:rPr>
        <w:t>N 173/5</w:t>
      </w:r>
      <w:r>
        <w:rPr>
          <w:rFonts w:ascii="Times New Roman"/>
          <w:b w:val="false"/>
          <w:i w:val="false"/>
          <w:color w:val="ff0000"/>
          <w:sz w:val="28"/>
        </w:rPr>
        <w:t>.</w:t>
      </w:r>
    </w:p>
    <w:bookmarkEnd w:id="8"/>
    <w:bookmarkStart w:name="z9" w:id="9"/>
    <w:p>
      <w:pPr>
        <w:spacing w:after="0"/>
        <w:ind w:left="0"/>
        <w:jc w:val="left"/>
      </w:pPr>
      <w:r>
        <w:rPr>
          <w:rFonts w:ascii="Times New Roman"/>
          <w:b/>
          <w:i w:val="false"/>
          <w:color w:val="000000"/>
        </w:rPr>
        <w:t xml:space="preserve"> 
4. Предоставление средств на приобретение твердого</w:t>
      </w:r>
      <w:r>
        <w:br/>
      </w:r>
      <w:r>
        <w:rPr>
          <w:rFonts w:ascii="Times New Roman"/>
          <w:b/>
          <w:i w:val="false"/>
          <w:color w:val="000000"/>
        </w:rPr>
        <w:t>
топлива проживающим в частном секторе</w:t>
      </w:r>
    </w:p>
    <w:bookmarkEnd w:id="9"/>
    <w:bookmarkStart w:name="z83" w:id="10"/>
    <w:p>
      <w:pPr>
        <w:spacing w:after="0"/>
        <w:ind w:left="0"/>
        <w:jc w:val="both"/>
      </w:pPr>
      <w:r>
        <w:rPr>
          <w:rFonts w:ascii="Times New Roman"/>
          <w:b w:val="false"/>
          <w:i w:val="false"/>
          <w:color w:val="000000"/>
          <w:sz w:val="28"/>
        </w:rPr>
        <w:t xml:space="preserve">
      22. Право на указанную выплату имеют следующие категории граждан: </w:t>
      </w:r>
      <w:r>
        <w:br/>
      </w:r>
      <w:r>
        <w:rPr>
          <w:rFonts w:ascii="Times New Roman"/>
          <w:b w:val="false"/>
          <w:i w:val="false"/>
          <w:color w:val="000000"/>
          <w:sz w:val="28"/>
        </w:rPr>
        <w:t xml:space="preserve">
      1) одинокие, одиноко проживающие пенсионеры и инвалиды; </w:t>
      </w:r>
      <w:r>
        <w:br/>
      </w:r>
      <w:r>
        <w:rPr>
          <w:rFonts w:ascii="Times New Roman"/>
          <w:b w:val="false"/>
          <w:i w:val="false"/>
          <w:color w:val="000000"/>
          <w:sz w:val="28"/>
        </w:rPr>
        <w:t xml:space="preserve">
      2) одинокие, одиноко проживающие безработные предпенсионного возраста: мужчины с 58 лет, женщины с 53 лет со среднедушевым доходом, не превышающим минимальный размер заработной платы, установленный на момент обращения; </w:t>
      </w:r>
      <w:r>
        <w:br/>
      </w:r>
      <w:r>
        <w:rPr>
          <w:rFonts w:ascii="Times New Roman"/>
          <w:b w:val="false"/>
          <w:i w:val="false"/>
          <w:color w:val="000000"/>
          <w:sz w:val="28"/>
        </w:rPr>
        <w:t xml:space="preserve">
      3) малообеспеченные семьи со среднедушевым доходом ниже уровня черты бедности, установленного на момент обращения; </w:t>
      </w:r>
      <w:r>
        <w:br/>
      </w:r>
      <w:r>
        <w:rPr>
          <w:rFonts w:ascii="Times New Roman"/>
          <w:b w:val="false"/>
          <w:i w:val="false"/>
          <w:color w:val="000000"/>
          <w:sz w:val="28"/>
        </w:rPr>
        <w:t xml:space="preserve">
      4) семьи, состоящие из пенсионеров и (или) инвалидов со среднедушевым доходом, не превышающим минимальный размер пенсии, установленный на момент обращения; </w:t>
      </w:r>
      <w:r>
        <w:br/>
      </w:r>
      <w:r>
        <w:rPr>
          <w:rFonts w:ascii="Times New Roman"/>
          <w:b w:val="false"/>
          <w:i w:val="false"/>
          <w:color w:val="000000"/>
          <w:sz w:val="28"/>
        </w:rPr>
        <w:t xml:space="preserve">
      5) семьи, состоящие из пенсионеров, инвалидов и безработных предпенсионного возраста, со среднедушевым доходом, не превышающим величину прожиточного минимума, установленного на момент обращения. </w:t>
      </w:r>
      <w:r>
        <w:br/>
      </w:r>
      <w:r>
        <w:rPr>
          <w:rFonts w:ascii="Times New Roman"/>
          <w:b w:val="false"/>
          <w:i w:val="false"/>
          <w:color w:val="000000"/>
          <w:sz w:val="28"/>
        </w:rPr>
        <w:t>
</w:t>
      </w:r>
      <w:r>
        <w:rPr>
          <w:rFonts w:ascii="Times New Roman"/>
          <w:b w:val="false"/>
          <w:i w:val="false"/>
          <w:color w:val="000000"/>
          <w:sz w:val="28"/>
        </w:rPr>
        <w:t xml:space="preserve">
      23. Перечень документов, предоставляемых Заявителем, включает: </w:t>
      </w:r>
      <w:r>
        <w:br/>
      </w:r>
      <w:r>
        <w:rPr>
          <w:rFonts w:ascii="Times New Roman"/>
          <w:b w:val="false"/>
          <w:i w:val="false"/>
          <w:color w:val="000000"/>
          <w:sz w:val="28"/>
        </w:rPr>
        <w:t xml:space="preserve">
      заявление с указанием регистрационного номера налогоплательщика, лицевого счета и наименования банка; документы, подтверждающие совокупный доход семьи и право собственности (пользования) на жилище, копию книги регистрации граждан. </w:t>
      </w:r>
      <w:r>
        <w:br/>
      </w:r>
      <w:r>
        <w:rPr>
          <w:rFonts w:ascii="Times New Roman"/>
          <w:b w:val="false"/>
          <w:i w:val="false"/>
          <w:color w:val="000000"/>
          <w:sz w:val="28"/>
        </w:rPr>
        <w:t>
</w:t>
      </w:r>
      <w:r>
        <w:rPr>
          <w:rFonts w:ascii="Times New Roman"/>
          <w:b w:val="false"/>
          <w:i w:val="false"/>
          <w:color w:val="000000"/>
          <w:sz w:val="28"/>
        </w:rPr>
        <w:t xml:space="preserve">
      24. Размер выплаты составляет шесть месячных расчетных показателей на одну семью. </w:t>
      </w:r>
      <w:r>
        <w:br/>
      </w:r>
      <w:r>
        <w:rPr>
          <w:rFonts w:ascii="Times New Roman"/>
          <w:b w:val="false"/>
          <w:i w:val="false"/>
          <w:color w:val="000000"/>
          <w:sz w:val="28"/>
        </w:rPr>
        <w:t>
</w:t>
      </w:r>
      <w:r>
        <w:rPr>
          <w:rFonts w:ascii="Times New Roman"/>
          <w:b w:val="false"/>
          <w:i w:val="false"/>
          <w:color w:val="000000"/>
          <w:sz w:val="28"/>
        </w:rPr>
        <w:t xml:space="preserve">
      25. Средства предоставляются 1 раз в год во втором полугодии. </w:t>
      </w:r>
    </w:p>
    <w:bookmarkEnd w:id="10"/>
    <w:bookmarkStart w:name="z10" w:id="11"/>
    <w:p>
      <w:pPr>
        <w:spacing w:after="0"/>
        <w:ind w:left="0"/>
        <w:jc w:val="left"/>
      </w:pPr>
      <w:r>
        <w:rPr>
          <w:rFonts w:ascii="Times New Roman"/>
          <w:b/>
          <w:i w:val="false"/>
          <w:color w:val="000000"/>
        </w:rPr>
        <w:t xml:space="preserve"> 
5. Оплата услуг в рамках государственного </w:t>
      </w:r>
      <w:r>
        <w:br/>
      </w:r>
      <w:r>
        <w:rPr>
          <w:rFonts w:ascii="Times New Roman"/>
          <w:b/>
          <w:i w:val="false"/>
          <w:color w:val="000000"/>
        </w:rPr>
        <w:t xml:space="preserve">
социального заказа, оказываемых неправительственными </w:t>
      </w:r>
      <w:r>
        <w:br/>
      </w:r>
      <w:r>
        <w:rPr>
          <w:rFonts w:ascii="Times New Roman"/>
          <w:b/>
          <w:i w:val="false"/>
          <w:color w:val="000000"/>
        </w:rPr>
        <w:t xml:space="preserve">
организациями по программе оказания социальной помощи </w:t>
      </w:r>
      <w:r>
        <w:br/>
      </w:r>
      <w:r>
        <w:rPr>
          <w:rFonts w:ascii="Times New Roman"/>
          <w:b/>
          <w:i w:val="false"/>
          <w:color w:val="000000"/>
        </w:rPr>
        <w:t>
населению города Павлодара</w:t>
      </w:r>
    </w:p>
    <w:bookmarkEnd w:id="11"/>
    <w:bookmarkStart w:name="z87" w:id="12"/>
    <w:p>
      <w:pPr>
        <w:spacing w:after="0"/>
        <w:ind w:left="0"/>
        <w:jc w:val="both"/>
      </w:pPr>
      <w:r>
        <w:rPr>
          <w:rFonts w:ascii="Times New Roman"/>
          <w:b w:val="false"/>
          <w:i w:val="false"/>
          <w:color w:val="000000"/>
          <w:sz w:val="28"/>
        </w:rPr>
        <w:t xml:space="preserve">      26. </w:t>
      </w:r>
      <w:r>
        <w:rPr>
          <w:rFonts w:ascii="Times New Roman"/>
          <w:b w:val="false"/>
          <w:i w:val="false"/>
          <w:color w:val="ff0000"/>
          <w:sz w:val="28"/>
        </w:rPr>
        <w:t xml:space="preserve">исключен постановлением акимата города Павлодара Павлодарской области от 03.02.2010 </w:t>
      </w:r>
      <w:r>
        <w:rPr>
          <w:rFonts w:ascii="Times New Roman"/>
          <w:b w:val="false"/>
          <w:i w:val="false"/>
          <w:color w:val="000000"/>
          <w:sz w:val="28"/>
        </w:rPr>
        <w:t>N 173/5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постановлением акимата города Павлодара Павлодарской области от 03.02.2010 </w:t>
      </w:r>
      <w:r>
        <w:rPr>
          <w:rFonts w:ascii="Times New Roman"/>
          <w:b w:val="false"/>
          <w:i w:val="false"/>
          <w:color w:val="000000"/>
          <w:sz w:val="28"/>
        </w:rPr>
        <w:t>N 173/5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27. Оказание услуг по обслуживанию одиноких (одиноко проживающих) престарелых и инвалидов, нуждающихся в постороннем уходе и социальном обслуживании по направлению Отдела. </w:t>
      </w:r>
      <w:r>
        <w:br/>
      </w:r>
      <w:r>
        <w:rPr>
          <w:rFonts w:ascii="Times New Roman"/>
          <w:b w:val="false"/>
          <w:i w:val="false"/>
          <w:color w:val="000000"/>
          <w:sz w:val="28"/>
        </w:rPr>
        <w:t xml:space="preserve">
      Медицинскими противопоказаниями к надомному обслуживанию являются наличие туберкулеза в активной стадии процесса, психических заболеваний (за исключением неврозов, неврозоподобных состояний при соматических заболеваниях, легкой степени дебильности, судорожных синдромов различной этиологии с редкими (не более одного раза в 2 - 3 месяца) припадками, без слабоумия и выраженных изменений личности), карантинных инфекций, заразных заболеваний кожи и волос, венерических заболеваний, СПИДа, заболеваний, требующих лечения в специализированных медицинских организациях. </w:t>
      </w:r>
      <w:r>
        <w:br/>
      </w:r>
      <w:r>
        <w:rPr>
          <w:rFonts w:ascii="Times New Roman"/>
          <w:b w:val="false"/>
          <w:i w:val="false"/>
          <w:color w:val="000000"/>
          <w:sz w:val="28"/>
        </w:rPr>
        <w:t xml:space="preserve">
      Среднемесячная стоимость услуги на одного обслуживаемого в месяц определяется на основании проведенных государственных закупок услуг. </w:t>
      </w:r>
      <w:r>
        <w:br/>
      </w:r>
      <w:r>
        <w:rPr>
          <w:rFonts w:ascii="Times New Roman"/>
          <w:b w:val="false"/>
          <w:i w:val="false"/>
          <w:color w:val="000000"/>
          <w:sz w:val="28"/>
        </w:rPr>
        <w:t>
</w:t>
      </w:r>
      <w:r>
        <w:rPr>
          <w:rFonts w:ascii="Times New Roman"/>
          <w:b w:val="false"/>
          <w:i w:val="false"/>
          <w:color w:val="000000"/>
          <w:sz w:val="28"/>
        </w:rPr>
        <w:t xml:space="preserve">
      28. Обеспечение горячими обедами нуждающихся граждан по направлению отдела. </w:t>
      </w:r>
      <w:r>
        <w:br/>
      </w:r>
      <w:r>
        <w:rPr>
          <w:rFonts w:ascii="Times New Roman"/>
          <w:b w:val="false"/>
          <w:i w:val="false"/>
          <w:color w:val="000000"/>
          <w:sz w:val="28"/>
        </w:rPr>
        <w:t xml:space="preserve">
      Право на горячее питание имеют следующие категории нуждающихся граждан: малообеспеченные; безработные; одинокие и многодетные матери; лица, имеющие ограничения в труде по справкам врачебной комиссии; лица, освободившиеся из мест лишения свободы; лица предпенсионного возраста; лица, оказавшиеся в сложной жизненной ситуации. Среднемесячный размер услуги на одного человека в день определяется на основании проведенных государственных закупок услуг. </w:t>
      </w:r>
      <w:r>
        <w:br/>
      </w:r>
      <w:r>
        <w:rPr>
          <w:rFonts w:ascii="Times New Roman"/>
          <w:b w:val="false"/>
          <w:i w:val="false"/>
          <w:color w:val="000000"/>
          <w:sz w:val="28"/>
        </w:rPr>
        <w:t>
</w:t>
      </w:r>
      <w:r>
        <w:rPr>
          <w:rFonts w:ascii="Times New Roman"/>
          <w:b w:val="false"/>
          <w:i w:val="false"/>
          <w:color w:val="000000"/>
          <w:sz w:val="28"/>
        </w:rPr>
        <w:t xml:space="preserve">
      29. Обеспечение горячими обедами туббольных, находящихся на амбулаторном лечении, согласно списков противотуберкулезного диспансера. </w:t>
      </w:r>
      <w:r>
        <w:br/>
      </w:r>
      <w:r>
        <w:rPr>
          <w:rFonts w:ascii="Times New Roman"/>
          <w:b w:val="false"/>
          <w:i w:val="false"/>
          <w:color w:val="000000"/>
          <w:sz w:val="28"/>
        </w:rPr>
        <w:t xml:space="preserve">
      Размер услуги на одного человека в месяц определяется на основании проведенных государственных закупок услуг. </w:t>
      </w:r>
      <w:r>
        <w:br/>
      </w:r>
      <w:r>
        <w:rPr>
          <w:rFonts w:ascii="Times New Roman"/>
          <w:b w:val="false"/>
          <w:i w:val="false"/>
          <w:color w:val="000000"/>
          <w:sz w:val="28"/>
        </w:rPr>
        <w:t>
</w:t>
      </w:r>
      <w:r>
        <w:rPr>
          <w:rFonts w:ascii="Times New Roman"/>
          <w:b w:val="false"/>
          <w:i w:val="false"/>
          <w:color w:val="000000"/>
          <w:sz w:val="28"/>
        </w:rPr>
        <w:t xml:space="preserve">
      30. Оказание услуги глухим и слабослышащим молодым гражданам в форме создания условий для более успешной социальной адаптации инвалидов по слуху за счет расширения круга общения и содействия в их обучении и переобучении. </w:t>
      </w:r>
      <w:r>
        <w:br/>
      </w:r>
      <w:r>
        <w:rPr>
          <w:rFonts w:ascii="Times New Roman"/>
          <w:b w:val="false"/>
          <w:i w:val="false"/>
          <w:color w:val="000000"/>
          <w:sz w:val="28"/>
        </w:rPr>
        <w:t xml:space="preserve">
      Среднемесячный размер услуги в месяц на одного человека  определяется на основании проведенных государственных закупок услуг. </w:t>
      </w:r>
      <w:r>
        <w:br/>
      </w:r>
      <w:r>
        <w:rPr>
          <w:rFonts w:ascii="Times New Roman"/>
          <w:b w:val="false"/>
          <w:i w:val="false"/>
          <w:color w:val="000000"/>
          <w:sz w:val="28"/>
        </w:rPr>
        <w:t>
</w:t>
      </w:r>
      <w:r>
        <w:rPr>
          <w:rFonts w:ascii="Times New Roman"/>
          <w:b w:val="false"/>
          <w:i w:val="false"/>
          <w:color w:val="000000"/>
          <w:sz w:val="28"/>
        </w:rPr>
        <w:t xml:space="preserve">
      31. Оказание социальной услуги детям с ограниченными возможностями. Данный вид услуги предназначен для детей, не достигших 18 лет, с физическими или психическими недостатками, имеющих ограничения жизнедеятельности, обусловленные врожденными, наследственными, приобретенными заболеваниями или последствиями травм, подтвержденными в установленном законодательством порядке. </w:t>
      </w:r>
      <w:r>
        <w:br/>
      </w:r>
      <w:r>
        <w:rPr>
          <w:rFonts w:ascii="Times New Roman"/>
          <w:b w:val="false"/>
          <w:i w:val="false"/>
          <w:color w:val="000000"/>
          <w:sz w:val="28"/>
        </w:rPr>
        <w:t xml:space="preserve">
      Среднемесячный размер услуги в месяц на одного человека определяется на основании проведенных государственных закупок услуг. </w:t>
      </w:r>
      <w:r>
        <w:br/>
      </w:r>
      <w:r>
        <w:rPr>
          <w:rFonts w:ascii="Times New Roman"/>
          <w:b w:val="false"/>
          <w:i w:val="false"/>
          <w:color w:val="000000"/>
          <w:sz w:val="28"/>
        </w:rPr>
        <w:t>
</w:t>
      </w:r>
      <w:r>
        <w:rPr>
          <w:rFonts w:ascii="Times New Roman"/>
          <w:b w:val="false"/>
          <w:i w:val="false"/>
          <w:color w:val="000000"/>
          <w:sz w:val="28"/>
        </w:rPr>
        <w:t>
      32. Оказание социальных услуг ветеранам труда. Данный вид услуги предоставляют ветеранам труда в размере одной восьмой части минимальной заработной платы на человека.</w:t>
      </w:r>
    </w:p>
    <w:bookmarkEnd w:id="12"/>
    <w:bookmarkStart w:name="z11" w:id="13"/>
    <w:p>
      <w:pPr>
        <w:spacing w:after="0"/>
        <w:ind w:left="0"/>
        <w:jc w:val="left"/>
      </w:pPr>
      <w:r>
        <w:rPr>
          <w:rFonts w:ascii="Times New Roman"/>
          <w:b/>
          <w:i w:val="false"/>
          <w:color w:val="000000"/>
        </w:rPr>
        <w:t xml:space="preserve"> 
6. Социальная помощь в сфере льготного проезда</w:t>
      </w:r>
    </w:p>
    <w:bookmarkEnd w:id="13"/>
    <w:bookmarkStart w:name="z93" w:id="14"/>
    <w:p>
      <w:pPr>
        <w:spacing w:after="0"/>
        <w:ind w:left="0"/>
        <w:jc w:val="both"/>
      </w:pPr>
      <w:r>
        <w:rPr>
          <w:rFonts w:ascii="Times New Roman"/>
          <w:b w:val="false"/>
          <w:i w:val="false"/>
          <w:color w:val="000000"/>
          <w:sz w:val="28"/>
        </w:rPr>
        <w:t>
      33. Право на услугу без учета дохода и состава семьи имеют следующие категории граждан: инвалиды-колясочники, инвалиды 1 группы с нарушением функций опорно-двигательного аппарата, дети с ограниченными возможностями, испытывающие затруднение в передвижении и нуждающиеся в сопровождении. Оказание услуги - в виде предоставления транспортных перевозок, ремонта и технического обслуживания инвалидных колясок.</w:t>
      </w:r>
      <w:r>
        <w:br/>
      </w:r>
      <w:r>
        <w:rPr>
          <w:rFonts w:ascii="Times New Roman"/>
          <w:b w:val="false"/>
          <w:i w:val="false"/>
          <w:color w:val="000000"/>
          <w:sz w:val="28"/>
        </w:rPr>
        <w:t xml:space="preserve">
      34. </w:t>
      </w:r>
      <w:r>
        <w:rPr>
          <w:rFonts w:ascii="Times New Roman"/>
          <w:b w:val="false"/>
          <w:i w:val="false"/>
          <w:color w:val="ff0000"/>
          <w:sz w:val="28"/>
        </w:rPr>
        <w:t xml:space="preserve">исключен постановлением акимата города Павлодара Павлодарской области от 03.02.2010 </w:t>
      </w:r>
      <w:r>
        <w:rPr>
          <w:rFonts w:ascii="Times New Roman"/>
          <w:b w:val="false"/>
          <w:i w:val="false"/>
          <w:color w:val="000000"/>
          <w:sz w:val="28"/>
        </w:rPr>
        <w:t>N 173/5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34 с изменениями, внесенными постановлением акимата города Павлодара Павлодарской области от 03.02.2010 </w:t>
      </w:r>
      <w:r>
        <w:rPr>
          <w:rFonts w:ascii="Times New Roman"/>
          <w:b w:val="false"/>
          <w:i w:val="false"/>
          <w:color w:val="000000"/>
          <w:sz w:val="28"/>
        </w:rPr>
        <w:t>N 173/5</w:t>
      </w:r>
      <w:r>
        <w:rPr>
          <w:rFonts w:ascii="Times New Roman"/>
          <w:b w:val="false"/>
          <w:i w:val="false"/>
          <w:color w:val="000000"/>
          <w:sz w:val="28"/>
        </w:rPr>
        <w:t>.</w:t>
      </w:r>
    </w:p>
    <w:bookmarkEnd w:id="14"/>
    <w:bookmarkStart w:name="z12" w:id="15"/>
    <w:p>
      <w:pPr>
        <w:spacing w:after="0"/>
        <w:ind w:left="0"/>
        <w:jc w:val="left"/>
      </w:pPr>
      <w:r>
        <w:rPr>
          <w:rFonts w:ascii="Times New Roman"/>
          <w:b/>
          <w:i w:val="false"/>
          <w:color w:val="000000"/>
        </w:rPr>
        <w:t xml:space="preserve"> 
7. Исчисление совокупного дохода семьи</w:t>
      </w:r>
    </w:p>
    <w:bookmarkEnd w:id="15"/>
    <w:bookmarkStart w:name="z94" w:id="16"/>
    <w:p>
      <w:pPr>
        <w:spacing w:after="0"/>
        <w:ind w:left="0"/>
        <w:jc w:val="both"/>
      </w:pPr>
      <w:r>
        <w:rPr>
          <w:rFonts w:ascii="Times New Roman"/>
          <w:b w:val="false"/>
          <w:i w:val="false"/>
          <w:color w:val="000000"/>
          <w:sz w:val="28"/>
        </w:rPr>
        <w:t xml:space="preserve">
      35. В совокупный доход семьи включаются доходы всех лиц, учтенных в составе семьи. </w:t>
      </w:r>
      <w:r>
        <w:br/>
      </w:r>
      <w:r>
        <w:rPr>
          <w:rFonts w:ascii="Times New Roman"/>
          <w:b w:val="false"/>
          <w:i w:val="false"/>
          <w:color w:val="000000"/>
          <w:sz w:val="28"/>
        </w:rPr>
        <w:t>
</w:t>
      </w:r>
      <w:r>
        <w:rPr>
          <w:rFonts w:ascii="Times New Roman"/>
          <w:b w:val="false"/>
          <w:i w:val="false"/>
          <w:color w:val="000000"/>
          <w:sz w:val="28"/>
        </w:rPr>
        <w:t xml:space="preserve">
      36. При исчислении совокупного дохода семьи учитываются все виды доходов, фактически полученных в денежной или натуральной форме за квартал, предшествовавший кварталу обращения, кроме жилищной помощи и государственной адресной социальной помощи. </w:t>
      </w:r>
      <w:r>
        <w:br/>
      </w:r>
      <w:r>
        <w:rPr>
          <w:rFonts w:ascii="Times New Roman"/>
          <w:b w:val="false"/>
          <w:i w:val="false"/>
          <w:color w:val="000000"/>
          <w:sz w:val="28"/>
        </w:rPr>
        <w:t>
</w:t>
      </w:r>
      <w:r>
        <w:rPr>
          <w:rFonts w:ascii="Times New Roman"/>
          <w:b w:val="false"/>
          <w:i w:val="false"/>
          <w:color w:val="000000"/>
          <w:sz w:val="28"/>
        </w:rPr>
        <w:t xml:space="preserve">
      37. Исчисление совокупного дохода производится на основании представленных Заявителем сведений о полученных доходах. </w:t>
      </w:r>
      <w:r>
        <w:br/>
      </w:r>
      <w:r>
        <w:rPr>
          <w:rFonts w:ascii="Times New Roman"/>
          <w:b w:val="false"/>
          <w:i w:val="false"/>
          <w:color w:val="000000"/>
          <w:sz w:val="28"/>
        </w:rPr>
        <w:t>
</w:t>
      </w:r>
      <w:r>
        <w:rPr>
          <w:rFonts w:ascii="Times New Roman"/>
          <w:b w:val="false"/>
          <w:i w:val="false"/>
          <w:color w:val="000000"/>
          <w:sz w:val="28"/>
        </w:rPr>
        <w:t>
      38. Средне-душевой доход семьи исчисляется путем деления совокупного дохода, полученного в квартале, предшествовавшем кварталу обращения за социальными выплатами, на число членов семьи и на три месяца.</w:t>
      </w:r>
    </w:p>
    <w:bookmarkEnd w:id="16"/>
    <w:bookmarkStart w:name="z13" w:id="17"/>
    <w:p>
      <w:pPr>
        <w:spacing w:after="0"/>
        <w:ind w:left="0"/>
        <w:jc w:val="left"/>
      </w:pPr>
      <w:r>
        <w:rPr>
          <w:rFonts w:ascii="Times New Roman"/>
          <w:b/>
          <w:i w:val="false"/>
          <w:color w:val="000000"/>
        </w:rPr>
        <w:t xml:space="preserve"> 
8. Учет и отчетность</w:t>
      </w:r>
    </w:p>
    <w:bookmarkEnd w:id="17"/>
    <w:bookmarkStart w:name="z98" w:id="18"/>
    <w:p>
      <w:pPr>
        <w:spacing w:after="0"/>
        <w:ind w:left="0"/>
        <w:jc w:val="both"/>
      </w:pPr>
      <w:r>
        <w:rPr>
          <w:rFonts w:ascii="Times New Roman"/>
          <w:b w:val="false"/>
          <w:i w:val="false"/>
          <w:color w:val="000000"/>
          <w:sz w:val="28"/>
        </w:rPr>
        <w:t xml:space="preserve">
      39. Учет и отчетность расходования средств на оказание социальных выплат осуществляет Отдел. Отдел предоставляет отчеты в отдел финансов города. </w:t>
      </w:r>
      <w:r>
        <w:br/>
      </w:r>
      <w:r>
        <w:rPr>
          <w:rFonts w:ascii="Times New Roman"/>
          <w:b w:val="false"/>
          <w:i w:val="false"/>
          <w:color w:val="000000"/>
          <w:sz w:val="28"/>
        </w:rPr>
        <w:t>
</w:t>
      </w:r>
      <w:r>
        <w:rPr>
          <w:rFonts w:ascii="Times New Roman"/>
          <w:b w:val="false"/>
          <w:i w:val="false"/>
          <w:color w:val="000000"/>
          <w:sz w:val="28"/>
        </w:rPr>
        <w:t xml:space="preserve">
      40. Первичные документы (заявление, документы, предоставляемые Заявителем, согласно установленному перечню), на основании которых оказываются социальные выплаты, хранятся в Отделе по установленным действующим законодательством срокам. </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