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d83d4" w14:textId="88d8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Павлодара от 30 января 2009 года N 130/2 "Об утверждении инструкции по назначению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20 апреля 2009 года N 491/8. Зарегистрировано управлением юстиции города Павлодара Павлодарской области 4 мая 2009 года за N 136. Утратило силу постановлением акимата города Павлодара Павлодарской области от 15 июля 2011 года N 1619/23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Павлодара Павлодарской области от 15.07.2011 N 1619/23.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14) пункта 1 статьи 31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и самоуправлении в Республике Казахстан", в целях социальной защиты граждан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30 января 2009 года N 130/2 "Об утверждении инструкции по назначению социальной помощи" (зарегистрированное в Реестре государственной регистрации нормативных правовых актов, N 12-1-134, опубликованное в газетах "Сарыарқа самалы" N 31 от 14 марта 2009 года, N 32 от 17 марта 2009 года, "Версия" N 10 от 16 марта 2009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3 "Единовременная социальная помощь":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пункта 18 слова "до 16 лет" заменить словами "до 18 лет";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13) пункта 20 слова "инвалиды и участники ВОВ, на подарочные наборы 3000 (три тысячи) тенге на лицевые счета получателей." заменить словами "инвалиды и участники ВОВ на подарочные наборы, стоимостью не более 3000 (три тысячи) тенге.".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10 (десять)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выполнением настоящего постановления возложить на  заместителя акима города Капенова Б. 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Павлодара                      Б. Демеуов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