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94a4" w14:textId="9009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Павлодарского городского маслихата от 26 декабря 2008 года N 244/11 "О бюджете города Павлодара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Павлодара Павлодарской области от 29 июля 2009 года N 93/16. Зарегистрировано Управлением юстиции города Павлодара Павлодарской области 5 августа 2009 года за N 12-1-142. Утратило силу в связи с истечением срока действия (письмо маслихата города Павлодара Павлодарской области от 14 апреля 2010 года N 216)</w:t>
      </w:r>
    </w:p>
    <w:p>
      <w:pPr>
        <w:spacing w:after="0"/>
        <w:ind w:left="0"/>
        <w:jc w:val="both"/>
      </w:pPr>
      <w:r>
        <w:rPr>
          <w:rFonts w:ascii="Times New Roman"/>
          <w:b w:val="false"/>
          <w:i w:val="false"/>
          <w:color w:val="000000"/>
          <w:sz w:val="28"/>
        </w:rPr>
        <w:t>      </w:t>
      </w:r>
      <w:r>
        <w:rPr>
          <w:rFonts w:ascii="Times New Roman"/>
          <w:b w:val="false"/>
          <w:i/>
          <w:color w:val="800000"/>
          <w:sz w:val="28"/>
        </w:rPr>
        <w:t>Сноска. Утратило силу в связи с истечением срока действия (письмо маслихата города Павлодара Павлодарской области от 14.04.2010 N 216).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подпунктом 4) пункта 2 статьи 106 Бюджетного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подпунктом 1) пункта 1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и самоуправлении в Республике Казахстан" городской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решение </w:t>
      </w:r>
      <w:r>
        <w:rPr>
          <w:rFonts w:ascii="Times New Roman"/>
          <w:b w:val="false"/>
          <w:i w:val="false"/>
          <w:color w:val="000000"/>
          <w:sz w:val="28"/>
        </w:rPr>
        <w:t xml:space="preserve">Павлодарского городского маслихата от 26 декабря 2008 года N 244/ 11 "О бюджете города Павлодара на 2009 год" (11-я очередная сессия 4 созыва), (зарегистрированное в Реестре государственной регистрации нормативных правовых актов за N 12-1-129, опубликованное в газетах "Сарыарка самалы" N 5 от 13 января 2009 года и "Версия" N 1 от 19 января 2009 года, с внесенными изменениями и дополнениями </w:t>
      </w:r>
      <w:r>
        <w:rPr>
          <w:rFonts w:ascii="Times New Roman"/>
          <w:b w:val="false"/>
          <w:i w:val="false"/>
          <w:color w:val="000000"/>
          <w:sz w:val="28"/>
        </w:rPr>
        <w:t xml:space="preserve">решением </w:t>
      </w:r>
      <w:r>
        <w:rPr>
          <w:rFonts w:ascii="Times New Roman"/>
          <w:b w:val="false"/>
          <w:i w:val="false"/>
          <w:color w:val="000000"/>
          <w:sz w:val="28"/>
        </w:rPr>
        <w:t xml:space="preserve">Павлодарского городского маслихата от 24 апреля 2009 года N 56/14 "О внесении изменений и дополнений в решение Павлодарского городского маслихата от 26 декабря 2008 года N 244/11 "О бюджете города Павлодара на 2009 год" (зарегистрированное в Реестре государственной регистрации нормативных правовых актов за N 12-1-137, опубликованное в газетах "Сарыарка самалы" N 52 от 7 мая 2009 года и "Версия" N 19 от 25 мая 2009 года), следующие изменения: </w:t>
      </w:r>
      <w:r>
        <w:br/>
      </w:r>
      <w:r>
        <w:rPr>
          <w:rFonts w:ascii="Times New Roman"/>
          <w:b w:val="false"/>
          <w:i w:val="false"/>
          <w:color w:val="000000"/>
          <w:sz w:val="28"/>
        </w:rPr>
        <w:t>
</w:t>
      </w:r>
      <w:r>
        <w:rPr>
          <w:rFonts w:ascii="Times New Roman"/>
          <w:b w:val="false"/>
          <w:i w:val="false"/>
          <w:color w:val="000000"/>
          <w:sz w:val="28"/>
        </w:rPr>
        <w:t xml:space="preserve">
      "в подпункте 1) пункта 1 указанного решения цифры "28 008 556 000 (двадцать восемь миллиардов восемь миллионов пятьсот пятьдесят шесть тысяч)" заменить цифрами "27 968 364 000 (двадцать семь миллиардов девятьсот шестьдесят восемь миллионов триста шестьдесят четыре тысячи)"; </w:t>
      </w:r>
      <w:r>
        <w:br/>
      </w:r>
      <w:r>
        <w:rPr>
          <w:rFonts w:ascii="Times New Roman"/>
          <w:b w:val="false"/>
          <w:i w:val="false"/>
          <w:color w:val="000000"/>
          <w:sz w:val="28"/>
        </w:rPr>
        <w:t xml:space="preserve">
      цифры "17 400 503 000 (семнадцать миллиардов четыреста миллионов пятьсот три тысячи)" заменить цифрами "17 414 430 000 (семнадцать миллиардов четыреста четырнадцать миллионов четыреста тридцать тысяч)"; </w:t>
      </w:r>
      <w:r>
        <w:br/>
      </w:r>
      <w:r>
        <w:rPr>
          <w:rFonts w:ascii="Times New Roman"/>
          <w:b w:val="false"/>
          <w:i w:val="false"/>
          <w:color w:val="000000"/>
          <w:sz w:val="28"/>
        </w:rPr>
        <w:t xml:space="preserve">
      цифры "76 955 000 (семьдесят шесть миллионов девятьсот пятьдесят пять тысяч)" заменить цифрами "79 468 000 (семьдесят девять миллионов четыреста шестьдесят восемь тысяч)"; </w:t>
      </w:r>
      <w:r>
        <w:br/>
      </w:r>
      <w:r>
        <w:rPr>
          <w:rFonts w:ascii="Times New Roman"/>
          <w:b w:val="false"/>
          <w:i w:val="false"/>
          <w:color w:val="000000"/>
          <w:sz w:val="28"/>
        </w:rPr>
        <w:t xml:space="preserve">
      цифры "3 552 164 000 (три миллиарда пятьсот пятьдесят два миллиона сто шестьдесят четыре тысячи)" заменить цифрами "2 535 724 000 (два миллиарда пятьсот тридцать пять миллионов семьсот двадцать четыре тысячи)"; </w:t>
      </w:r>
      <w:r>
        <w:br/>
      </w:r>
      <w:r>
        <w:rPr>
          <w:rFonts w:ascii="Times New Roman"/>
          <w:b w:val="false"/>
          <w:i w:val="false"/>
          <w:color w:val="000000"/>
          <w:sz w:val="28"/>
        </w:rPr>
        <w:t xml:space="preserve">
      цифры "6 978 934 000 (шесть миллиардов девятьсот семьдесят восемь миллионов девятьсот тридцать четыре тысячи)" заменить цифрами "7 938 742 000 (семь миллиардов девятьсот тридцать восемь миллионов семьсот сорок две тысячи)"; </w:t>
      </w:r>
      <w:r>
        <w:br/>
      </w:r>
      <w:r>
        <w:rPr>
          <w:rFonts w:ascii="Times New Roman"/>
          <w:b w:val="false"/>
          <w:i w:val="false"/>
          <w:color w:val="000000"/>
          <w:sz w:val="28"/>
        </w:rPr>
        <w:t xml:space="preserve">
      цифры "3 233 956 000 (три миллиарда двести тридцать три  миллиона девятьсот пятьдесят шесть тысяч)" заменить цифрами "3 188 900 000 (три миллиарда сто восемьдесят восемь миллионов девятьсот тысяч)"; </w:t>
      </w:r>
      <w:r>
        <w:br/>
      </w:r>
      <w:r>
        <w:rPr>
          <w:rFonts w:ascii="Times New Roman"/>
          <w:b w:val="false"/>
          <w:i w:val="false"/>
          <w:color w:val="000000"/>
          <w:sz w:val="28"/>
        </w:rPr>
        <w:t xml:space="preserve">
      цифры "182 900 000 (сто восемьдесят два миллиона девятьсот тысяч)" заменить цифрами "135 800 000 (сто тридцать пять миллионов восемьсот тысяч)"; </w:t>
      </w:r>
      <w:r>
        <w:br/>
      </w:r>
      <w:r>
        <w:rPr>
          <w:rFonts w:ascii="Times New Roman"/>
          <w:b w:val="false"/>
          <w:i w:val="false"/>
          <w:color w:val="000000"/>
          <w:sz w:val="28"/>
        </w:rPr>
        <w:t xml:space="preserve">
      цифры "3 051 056 000 (три миллиарда пятьдесят один миллион пятьдесят шесть тысяч)" заменить цифрами "3 053 100 000 (три миллиарда пятьдесят три миллиона сто тысяч)"; </w:t>
      </w:r>
      <w:r>
        <w:br/>
      </w:r>
      <w:r>
        <w:rPr>
          <w:rFonts w:ascii="Times New Roman"/>
          <w:b w:val="false"/>
          <w:i w:val="false"/>
          <w:color w:val="000000"/>
          <w:sz w:val="28"/>
        </w:rPr>
        <w:t xml:space="preserve">
      в подпункте 2) пункта 1 указанного решения цифры "27 738 559 000 (двадцать семь миллиардов семьсот тридцать восемь миллионов пятьсот пятьдесят девять тысяч)" заменить цифрами "27 698 367 000 (двадцать семь миллиардов шестьсот девяносто восемь миллионов триста шестьдесят семь тысяч)"; </w:t>
      </w:r>
      <w:r>
        <w:br/>
      </w:r>
      <w:r>
        <w:rPr>
          <w:rFonts w:ascii="Times New Roman"/>
          <w:b w:val="false"/>
          <w:i w:val="false"/>
          <w:color w:val="000000"/>
          <w:sz w:val="28"/>
        </w:rPr>
        <w:t>
</w:t>
      </w:r>
      <w:r>
        <w:rPr>
          <w:rFonts w:ascii="Times New Roman"/>
          <w:b w:val="false"/>
          <w:i w:val="false"/>
          <w:color w:val="000000"/>
          <w:sz w:val="28"/>
        </w:rPr>
        <w:t xml:space="preserve">
      в пункте 3 указанного решения: </w:t>
      </w:r>
      <w:r>
        <w:br/>
      </w:r>
      <w:r>
        <w:rPr>
          <w:rFonts w:ascii="Times New Roman"/>
          <w:b w:val="false"/>
          <w:i w:val="false"/>
          <w:color w:val="000000"/>
          <w:sz w:val="28"/>
        </w:rPr>
        <w:t xml:space="preserve">
      цифры "49 030 000 (сорок девять миллионов тридцать тысяч)" заменить цифрами "54 496 000 (пятьдесят четыре миллиона четыреста девяносто шесть тысяч)"; </w:t>
      </w:r>
      <w:r>
        <w:br/>
      </w:r>
      <w:r>
        <w:rPr>
          <w:rFonts w:ascii="Times New Roman"/>
          <w:b w:val="false"/>
          <w:i w:val="false"/>
          <w:color w:val="000000"/>
          <w:sz w:val="28"/>
        </w:rPr>
        <w:t xml:space="preserve">
      цифры "1 614 000 (один миллион шестьсот четырнадцать тысяч)" заменить цифрами "2 257 000 (два миллиона двести пятьдесят семь тысяч)"; </w:t>
      </w:r>
      <w:r>
        <w:br/>
      </w:r>
      <w:r>
        <w:rPr>
          <w:rFonts w:ascii="Times New Roman"/>
          <w:b w:val="false"/>
          <w:i w:val="false"/>
          <w:color w:val="000000"/>
          <w:sz w:val="28"/>
        </w:rPr>
        <w:t xml:space="preserve">
      цифры "9 135 000 (девять миллионов сто тридцать пять тысяч)" заменить цифрами "12 958 000 (двенадцать миллионов девятьсот пятьдесят восемь тысяч)"; </w:t>
      </w:r>
      <w:r>
        <w:br/>
      </w:r>
      <w:r>
        <w:rPr>
          <w:rFonts w:ascii="Times New Roman"/>
          <w:b w:val="false"/>
          <w:i w:val="false"/>
          <w:color w:val="000000"/>
          <w:sz w:val="28"/>
        </w:rPr>
        <w:t xml:space="preserve">
      цифры "38 281 000 (тридцать восемь миллионов двести восемьдесят одна тысяча)" заменить цифрами "39 281 000 (тридцать девять миллионов двести восемьдесят одна тысяча)". </w:t>
      </w:r>
      <w:r>
        <w:br/>
      </w:r>
      <w:r>
        <w:rPr>
          <w:rFonts w:ascii="Times New Roman"/>
          <w:b w:val="false"/>
          <w:i w:val="false"/>
          <w:color w:val="000000"/>
          <w:sz w:val="28"/>
        </w:rPr>
        <w:t>
</w:t>
      </w:r>
      <w:r>
        <w:rPr>
          <w:rFonts w:ascii="Times New Roman"/>
          <w:b w:val="false"/>
          <w:i w:val="false"/>
          <w:color w:val="000000"/>
          <w:sz w:val="28"/>
        </w:rPr>
        <w:t xml:space="preserve">
      Приложения 1, 8 к указанному решению изложить в новой редакции согласно приложениям 1, 2 к настоящему решению". </w:t>
      </w:r>
      <w:r>
        <w:br/>
      </w:r>
      <w:r>
        <w:rPr>
          <w:rFonts w:ascii="Times New Roman"/>
          <w:b w:val="false"/>
          <w:i w:val="false"/>
          <w:color w:val="000000"/>
          <w:sz w:val="28"/>
        </w:rPr>
        <w:t>
</w:t>
      </w:r>
      <w:r>
        <w:rPr>
          <w:rFonts w:ascii="Times New Roman"/>
          <w:b w:val="false"/>
          <w:i w:val="false"/>
          <w:color w:val="000000"/>
          <w:sz w:val="28"/>
        </w:rPr>
        <w:t xml:space="preserve">
      2. Контроль за выполнением настоящего решения возложить на ревизионную комиссию городского маслихата.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вводится в действие с 1 января 2009 года. </w:t>
      </w:r>
    </w:p>
    <w:p>
      <w:pPr>
        <w:spacing w:after="0"/>
        <w:ind w:left="0"/>
        <w:jc w:val="both"/>
      </w:pPr>
      <w:r>
        <w:rPr>
          <w:rFonts w:ascii="Times New Roman"/>
          <w:b w:val="false"/>
          <w:i/>
          <w:color w:val="000000"/>
          <w:sz w:val="28"/>
        </w:rPr>
        <w:t xml:space="preserve">      Председатель сессии                        М. Желнов </w:t>
      </w:r>
    </w:p>
    <w:p>
      <w:pPr>
        <w:spacing w:after="0"/>
        <w:ind w:left="0"/>
        <w:jc w:val="both"/>
      </w:pPr>
      <w:r>
        <w:rPr>
          <w:rFonts w:ascii="Times New Roman"/>
          <w:b w:val="false"/>
          <w:i/>
          <w:color w:val="000000"/>
          <w:sz w:val="28"/>
        </w:rPr>
        <w:t xml:space="preserve">      Секретарь городского маслихата             В. Лебедь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Павлодарского  </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29 июля 2009 год N 93/16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решению Павлодарского   </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26 декабря 2008 года N 244/11 </w:t>
      </w:r>
    </w:p>
    <w:p>
      <w:pPr>
        <w:spacing w:after="0"/>
        <w:ind w:left="0"/>
        <w:jc w:val="both"/>
      </w:pPr>
      <w:r>
        <w:rPr>
          <w:rFonts w:ascii="Times New Roman"/>
          <w:b/>
          <w:i w:val="false"/>
          <w:color w:val="000080"/>
          <w:sz w:val="28"/>
        </w:rPr>
        <w:t xml:space="preserve">Уточненный бюджет города Павлодара на 2009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82"/>
        <w:gridCol w:w="661"/>
        <w:gridCol w:w="6927"/>
        <w:gridCol w:w="277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Категория </w:t>
            </w:r>
          </w:p>
        </w:tc>
        <w:tc>
          <w:tcPr>
            <w:tcW w:w="277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(тысяч тенге) </w:t>
            </w:r>
          </w:p>
        </w:tc>
      </w:tr>
      <w:tr>
        <w:trPr>
          <w:trHeight w:val="28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Подкласс </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r>
      <w:tr>
        <w:trPr>
          <w:trHeight w:val="28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r>
      <w:tr>
        <w:trPr>
          <w:trHeight w:val="49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1. Доходы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27968364 </w:t>
            </w:r>
          </w:p>
        </w:tc>
      </w:tr>
      <w:tr>
        <w:trPr>
          <w:trHeight w:val="52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Налоговые поступления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17414430 </w:t>
            </w:r>
          </w:p>
        </w:tc>
      </w:tr>
      <w:tr>
        <w:trPr>
          <w:trHeight w:val="51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Подоходный налог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7655732 </w:t>
            </w:r>
          </w:p>
        </w:tc>
      </w:tr>
      <w:tr>
        <w:trPr>
          <w:trHeight w:val="49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Индивидуальный подоходный налог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7655732 </w:t>
            </w:r>
          </w:p>
        </w:tc>
      </w:tr>
      <w:tr>
        <w:trPr>
          <w:trHeight w:val="49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04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Налоги на собственность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2045861 </w:t>
            </w:r>
          </w:p>
        </w:tc>
      </w:tr>
      <w:tr>
        <w:trPr>
          <w:trHeight w:val="4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Налоги на имущество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1234766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Земельный налог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397308 </w:t>
            </w:r>
          </w:p>
        </w:tc>
      </w:tr>
      <w:tr>
        <w:trPr>
          <w:trHeight w:val="4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Налог на транспортные средства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413768 </w:t>
            </w:r>
          </w:p>
        </w:tc>
      </w:tr>
      <w:tr>
        <w:trPr>
          <w:trHeight w:val="57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Единый земельный налог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19 </w:t>
            </w:r>
          </w:p>
        </w:tc>
      </w:tr>
      <w:tr>
        <w:trPr>
          <w:trHeight w:val="55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05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Внутренние налоги на товары, работы и услуги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7450688 </w:t>
            </w:r>
          </w:p>
        </w:tc>
      </w:tr>
      <w:tr>
        <w:trPr>
          <w:trHeight w:val="55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Акцизы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6638324 </w:t>
            </w:r>
          </w:p>
        </w:tc>
      </w:tr>
      <w:tr>
        <w:trPr>
          <w:trHeight w:val="76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за использование природных и других ресурсов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652130 </w:t>
            </w:r>
          </w:p>
        </w:tc>
      </w:tr>
      <w:tr>
        <w:trPr>
          <w:trHeight w:val="7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Сборы за ведение предпринимательской и профессиональной деятельности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143678 </w:t>
            </w:r>
          </w:p>
        </w:tc>
      </w:tr>
      <w:tr>
        <w:trPr>
          <w:trHeight w:val="3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Налог на игорный бизнес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16556 </w:t>
            </w:r>
          </w:p>
        </w:tc>
      </w:tr>
      <w:tr>
        <w:trPr>
          <w:trHeight w:val="169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08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262149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Государственная пошлина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262149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Неналоговые поступления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79468 </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Доходы от государственной собственности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39618 </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Доходы от аренды имущества, находящегося в государственной собственности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39618 </w:t>
            </w:r>
          </w:p>
        </w:tc>
      </w:tr>
      <w:tr>
        <w:trPr>
          <w:trHeight w:val="40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бюджета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6700 </w:t>
            </w:r>
          </w:p>
        </w:tc>
      </w:tr>
      <w:tr>
        <w:trPr>
          <w:trHeight w:val="40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бюджета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6700 </w:t>
            </w:r>
          </w:p>
        </w:tc>
      </w:tr>
      <w:tr>
        <w:trPr>
          <w:trHeight w:val="40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денег от проведения государственных закупок, организуемых государственными учреждениями, финансируемыми из государственного бюджета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500 </w:t>
            </w:r>
          </w:p>
        </w:tc>
      </w:tr>
      <w:tr>
        <w:trPr>
          <w:trHeight w:val="40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денег от проведения государственных закупок, организуемых государственными учреждениями, финансируемыми из государственного бюджета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500 </w:t>
            </w:r>
          </w:p>
        </w:tc>
      </w:tr>
      <w:tr>
        <w:trPr>
          <w:trHeight w:val="21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04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их государственного бюджета, а также содержащимися и финансируемыми из бюджета (сметы расходов) Национального Банка Республики Казахстан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2650 </w:t>
            </w:r>
          </w:p>
        </w:tc>
      </w:tr>
      <w:tr>
        <w:trPr>
          <w:trHeight w:val="235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2650 </w:t>
            </w:r>
          </w:p>
        </w:tc>
      </w:tr>
      <w:tr>
        <w:trPr>
          <w:trHeight w:val="3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06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неналоговые поступления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30000 </w:t>
            </w:r>
          </w:p>
        </w:tc>
      </w:tr>
      <w:tr>
        <w:trPr>
          <w:trHeight w:val="55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неналоговые поступления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30000 </w:t>
            </w:r>
          </w:p>
        </w:tc>
      </w:tr>
      <w:tr>
        <w:trPr>
          <w:trHeight w:val="6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от продажи основного капитала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2535724 </w:t>
            </w:r>
          </w:p>
        </w:tc>
      </w:tr>
      <w:tr>
        <w:trPr>
          <w:trHeight w:val="108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Продажа государственного имущества, закрепленного за государственными учреждениями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1730151 </w:t>
            </w:r>
          </w:p>
        </w:tc>
      </w:tr>
      <w:tr>
        <w:trPr>
          <w:trHeight w:val="76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Продажа государственного имущества, закрепленного за государственными учреждениями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1730151 </w:t>
            </w:r>
          </w:p>
        </w:tc>
      </w:tr>
      <w:tr>
        <w:trPr>
          <w:trHeight w:val="3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Продажа земли и нематериальных активов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805573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Продажа земли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775573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Продажа нематериальных активов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30000 </w:t>
            </w:r>
          </w:p>
        </w:tc>
      </w:tr>
      <w:tr>
        <w:trPr>
          <w:trHeight w:val="3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Поступления трансфертов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7938742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7938742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Трансферты из областного бюджета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7938742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788"/>
        <w:gridCol w:w="767"/>
        <w:gridCol w:w="5744"/>
        <w:gridCol w:w="274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Функциональная группа </w:t>
            </w:r>
          </w:p>
        </w:tc>
        <w:tc>
          <w:tcPr>
            <w:tcW w:w="27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(тысяч тенге)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1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2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Программа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2. Затраты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27698367 </w:t>
            </w:r>
          </w:p>
        </w:tc>
      </w:tr>
      <w:tr>
        <w:trPr>
          <w:trHeight w:val="76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Государственные услуги общего характера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238343 </w:t>
            </w:r>
          </w:p>
        </w:tc>
      </w:tr>
      <w:tr>
        <w:trPr>
          <w:trHeight w:val="6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Представительные, исполнительные и другие органы, выполняющие общие функции государственного управления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134430 </w:t>
            </w:r>
          </w:p>
        </w:tc>
      </w:tr>
      <w:tr>
        <w:trPr>
          <w:trHeight w:val="79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маслихата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15901 </w:t>
            </w:r>
          </w:p>
        </w:tc>
      </w:tr>
      <w:tr>
        <w:trPr>
          <w:trHeight w:val="72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маслихата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15901 </w:t>
            </w:r>
          </w:p>
        </w:tc>
      </w:tr>
      <w:tr>
        <w:trPr>
          <w:trHeight w:val="72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85598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акима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85598 </w:t>
            </w:r>
          </w:p>
        </w:tc>
      </w:tr>
      <w:tr>
        <w:trPr>
          <w:trHeight w:val="5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32931 </w:t>
            </w:r>
          </w:p>
        </w:tc>
      </w:tr>
      <w:tr>
        <w:trPr>
          <w:trHeight w:val="133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Функционирование аппарата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32931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Финансовая деятельность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79284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финансов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79284 </w:t>
            </w:r>
          </w:p>
        </w:tc>
      </w:tr>
      <w:tr>
        <w:trPr>
          <w:trHeight w:val="5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финансов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36740 </w:t>
            </w:r>
          </w:p>
        </w:tc>
      </w:tr>
      <w:tr>
        <w:trPr>
          <w:trHeight w:val="5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Проведение оценки имущества в целях налогообложения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2376 </w:t>
            </w:r>
          </w:p>
        </w:tc>
      </w:tr>
      <w:tr>
        <w:trPr>
          <w:trHeight w:val="5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работы по выдаче разовых талонов и обеспечение полноты сбора сумм от реализации разовых талонов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19136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Учет, хранение, оценка и реализация имущества, поступившего в коммунальную собственность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21032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05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Планирование и статистическая деятельность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24629 </w:t>
            </w:r>
          </w:p>
        </w:tc>
      </w:tr>
      <w:tr>
        <w:trPr>
          <w:trHeight w:val="5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экономики и бюджетного планирования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24629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экономики и бюджетного планирования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24629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Оборона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12057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Военные нужды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12057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12057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Мероприятия в рамках исполнения всеобщей воинской обязанности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12057 </w:t>
            </w:r>
          </w:p>
        </w:tc>
      </w:tr>
      <w:tr>
        <w:trPr>
          <w:trHeight w:val="9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Общественный порядок, безопасность, правовая, судебная, уголовно-исполнительная деятельность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53366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Правоохранительная деятельность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53366 </w:t>
            </w:r>
          </w:p>
        </w:tc>
      </w:tr>
      <w:tr>
        <w:trPr>
          <w:trHeight w:val="85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53366 </w:t>
            </w:r>
          </w:p>
        </w:tc>
      </w:tr>
      <w:tr>
        <w:trPr>
          <w:trHeight w:val="6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безопасности дорожного движения в населенных пунктах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53366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Образование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7208678 </w:t>
            </w:r>
          </w:p>
        </w:tc>
      </w:tr>
      <w:tr>
        <w:trPr>
          <w:trHeight w:val="30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Дошкольное воспитание и обучение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1467547 </w:t>
            </w:r>
          </w:p>
        </w:tc>
      </w:tr>
      <w:tr>
        <w:trPr>
          <w:trHeight w:val="6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60056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Поддержка организаций дошкольного воспитания и обучения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60056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1407491 </w:t>
            </w:r>
          </w:p>
        </w:tc>
      </w:tr>
      <w:tr>
        <w:trPr>
          <w:trHeight w:val="6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организаций дошкольного воспитания и обучения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1407491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Начальное, основное среднее и общее среднее образование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3541427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4751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бесплатного подвоза учащихся до школ и обратно в аульной (сельской) местности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4751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3536676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Общеобразовательное обучение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3197402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290679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010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Внедрение новых технологий обучения в государственной системе образования за счет целевых трансфертов из республиканского бюджета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48595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04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Техническое и профессиональное, послесреднее образование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23575 </w:t>
            </w:r>
          </w:p>
        </w:tc>
      </w:tr>
      <w:tr>
        <w:trPr>
          <w:trHeight w:val="3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23575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профессионального обучения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23575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в области образования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2176129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26119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26119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850440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образования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25604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Приобретение и доставка учебников, учебно-методических комплексов для государственных учреждений образования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90158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Проведение школьных олимпиад, внешкольных мероприятий и конкурсов районного (городского) масштаба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2097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732581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1299570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и реконструкция объектов образования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1299570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помощь и социальное обеспечение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950292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помощь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868390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1220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Оказание социальной помощи нуждающимся гражданам на дому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1220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451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занятости и социальных программ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864772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Программа занятости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325705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Государственная адресная социальная помощь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28000 </w:t>
            </w:r>
          </w:p>
        </w:tc>
      </w:tr>
      <w:tr>
        <w:trPr>
          <w:trHeight w:val="4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Жилищная помощь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35806 </w:t>
            </w:r>
          </w:p>
        </w:tc>
      </w:tr>
      <w:tr>
        <w:trPr>
          <w:trHeight w:val="138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помощь отдельным категориям нуждающихся граждан по решениям местных представительных органов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245404 </w:t>
            </w:r>
          </w:p>
        </w:tc>
      </w:tr>
      <w:tr>
        <w:trPr>
          <w:trHeight w:val="11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010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Материальное обеспечение детей-инвалидов, воспитывающихся и обучающихся на дому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10637 </w:t>
            </w:r>
          </w:p>
        </w:tc>
      </w:tr>
      <w:tr>
        <w:trPr>
          <w:trHeight w:val="76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адаптация лиц, не имеющих определенного места жительства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52041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Оказание социальной помощи нуждающимся гражданам на дому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44137 </w:t>
            </w:r>
          </w:p>
        </w:tc>
      </w:tr>
      <w:tr>
        <w:trPr>
          <w:trHeight w:val="81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Территориальные центры социального обслуживания пенсионеров и инвалидов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57913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Государственные пособия на детей до 18 лет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12031 </w:t>
            </w:r>
          </w:p>
        </w:tc>
      </w:tr>
      <w:tr>
        <w:trPr>
          <w:trHeight w:val="24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53098 </w:t>
            </w:r>
          </w:p>
        </w:tc>
      </w:tr>
      <w:tr>
        <w:trPr>
          <w:trHeight w:val="85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2398 </w:t>
            </w:r>
          </w:p>
        </w:tc>
      </w:tr>
      <w:tr>
        <w:trPr>
          <w:trHeight w:val="12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поддержка обучающихся и воспитанников организаций образования очной формы обучения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2398 </w:t>
            </w:r>
          </w:p>
        </w:tc>
      </w:tr>
      <w:tr>
        <w:trPr>
          <w:trHeight w:val="5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в области социальной помощи и социального обеспечения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81902 </w:t>
            </w:r>
          </w:p>
        </w:tc>
      </w:tr>
      <w:tr>
        <w:trPr>
          <w:trHeight w:val="6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451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занятости и социальных программ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81902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занятости и социальных программ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44205 </w:t>
            </w:r>
          </w:p>
        </w:tc>
      </w:tr>
      <w:tr>
        <w:trPr>
          <w:trHeight w:val="9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Оплата услуг по зачислению, выплате и доставке пособий и других социальных выплат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Капитальный, текущий ремонт объектов социального обеспечения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36467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Жилищно-коммунальное хозяйство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5197976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Жилищное хозяйство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2543909 </w:t>
            </w:r>
          </w:p>
        </w:tc>
      </w:tr>
      <w:tr>
        <w:trPr>
          <w:trHeight w:val="102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46418 </w:t>
            </w:r>
          </w:p>
        </w:tc>
      </w:tr>
      <w:tr>
        <w:trPr>
          <w:trHeight w:val="8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сохранения государственного жилищного фонда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46418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2497491 </w:t>
            </w:r>
          </w:p>
        </w:tc>
      </w:tr>
      <w:tr>
        <w:trPr>
          <w:trHeight w:val="90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и (или) приобретение жилья государственного коммунального жилищного фонда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413703 </w:t>
            </w:r>
          </w:p>
        </w:tc>
      </w:tr>
      <w:tr>
        <w:trPr>
          <w:trHeight w:val="11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обустройство и (или) приобретение инженерно-коммуникационной инфраструктуры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1365125 </w:t>
            </w:r>
          </w:p>
        </w:tc>
      </w:tr>
      <w:tr>
        <w:trPr>
          <w:trHeight w:val="2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019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и (или) приобретение жилья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718663 </w:t>
            </w:r>
          </w:p>
        </w:tc>
      </w:tr>
      <w:tr>
        <w:trPr>
          <w:trHeight w:val="2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Коммунальное хозяйство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1961041 </w:t>
            </w:r>
          </w:p>
        </w:tc>
      </w:tr>
      <w:tr>
        <w:trPr>
          <w:trHeight w:val="108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55369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водоснабжения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2708 </w:t>
            </w:r>
          </w:p>
        </w:tc>
      </w:tr>
      <w:tr>
        <w:trPr>
          <w:trHeight w:val="3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52661 </w:t>
            </w:r>
          </w:p>
        </w:tc>
      </w:tr>
      <w:tr>
        <w:trPr>
          <w:trHeight w:val="9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1622761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Функционирование системы водоснабжения и водоотведения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48595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030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1551055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23111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282911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коммунального хозяйства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747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системы водоснабжения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 </w:t>
            </w:r>
          </w:p>
        </w:tc>
      </w:tr>
      <w:tr>
        <w:trPr>
          <w:trHeight w:val="17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282150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Благоустройство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693026 </w:t>
            </w:r>
          </w:p>
        </w:tc>
      </w:tr>
      <w:tr>
        <w:trPr>
          <w:trHeight w:val="121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11138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Освещение улиц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5986 </w:t>
            </w:r>
          </w:p>
        </w:tc>
      </w:tr>
      <w:tr>
        <w:trPr>
          <w:trHeight w:val="61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санитарии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1623 </w:t>
            </w:r>
          </w:p>
        </w:tc>
      </w:tr>
      <w:tr>
        <w:trPr>
          <w:trHeight w:val="54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Благоустройство и озеленение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3529 </w:t>
            </w:r>
          </w:p>
        </w:tc>
      </w:tr>
      <w:tr>
        <w:trPr>
          <w:trHeight w:val="144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681888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015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Освещение улиц в населенных пунктах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137567 </w:t>
            </w:r>
          </w:p>
        </w:tc>
      </w:tr>
      <w:tr>
        <w:trPr>
          <w:trHeight w:val="6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санитарии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146875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Содержание мест захоронений и захоронение безродных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23248 </w:t>
            </w:r>
          </w:p>
        </w:tc>
      </w:tr>
      <w:tr>
        <w:trPr>
          <w:trHeight w:val="54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Благоустройство и озеленение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374198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Культура, спорт, туризм и информационное пространство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767863 </w:t>
            </w:r>
          </w:p>
        </w:tc>
      </w:tr>
      <w:tr>
        <w:trPr>
          <w:trHeight w:val="2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Деятельность в области культуры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154709 </w:t>
            </w:r>
          </w:p>
        </w:tc>
      </w:tr>
      <w:tr>
        <w:trPr>
          <w:trHeight w:val="8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1073 </w:t>
            </w:r>
          </w:p>
        </w:tc>
      </w:tr>
      <w:tr>
        <w:trPr>
          <w:trHeight w:val="8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Поддержка культурно-досуговой работы на местном уровне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1073 </w:t>
            </w:r>
          </w:p>
        </w:tc>
      </w:tr>
      <w:tr>
        <w:trPr>
          <w:trHeight w:val="81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455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культуры и развития языков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153636 </w:t>
            </w:r>
          </w:p>
        </w:tc>
      </w:tr>
      <w:tr>
        <w:trPr>
          <w:trHeight w:val="3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Поддержка культурно-досуговой работы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153636 </w:t>
            </w:r>
          </w:p>
        </w:tc>
      </w:tr>
      <w:tr>
        <w:trPr>
          <w:trHeight w:val="3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Спорт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111184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465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физической культуры и спорта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96058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Проведение спортивных соревнований на районном (города областного значения) уровне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95221 </w:t>
            </w:r>
          </w:p>
        </w:tc>
      </w:tr>
      <w:tr>
        <w:trPr>
          <w:trHeight w:val="121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Подготовка и участие членов сборных команд города по различным видам спорта на областных спортивных соревнованиях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837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15126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объектов спорта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15126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Информационное пространство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113479 </w:t>
            </w:r>
          </w:p>
        </w:tc>
      </w:tr>
      <w:tr>
        <w:trPr>
          <w:trHeight w:val="42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455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культуры и развития языков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68650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Функционирование районных (городских) библиотек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67889 </w:t>
            </w:r>
          </w:p>
        </w:tc>
      </w:tr>
      <w:tr>
        <w:trPr>
          <w:trHeight w:val="79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государственного языка и других языков народов Казахстана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761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456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внутренней политики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44829 </w:t>
            </w:r>
          </w:p>
        </w:tc>
      </w:tr>
      <w:tr>
        <w:trPr>
          <w:trHeight w:val="10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Проведение государственной информационной политики через средства массовой информации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44829 </w:t>
            </w:r>
          </w:p>
        </w:tc>
      </w:tr>
      <w:tr>
        <w:trPr>
          <w:trHeight w:val="9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по организации культуры, спорта, туризма и информационного пространства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388491 </w:t>
            </w:r>
          </w:p>
        </w:tc>
      </w:tr>
      <w:tr>
        <w:trPr>
          <w:trHeight w:val="8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455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культуры и развития языков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176112 </w:t>
            </w:r>
          </w:p>
        </w:tc>
      </w:tr>
      <w:tr>
        <w:trPr>
          <w:trHeight w:val="6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культуры и развития языков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9265 </w:t>
            </w:r>
          </w:p>
        </w:tc>
      </w:tr>
      <w:tr>
        <w:trPr>
          <w:trHeight w:val="6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Капитальный, текущий ремонт объектов культуры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166847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456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внутренней политики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29683 </w:t>
            </w:r>
          </w:p>
        </w:tc>
      </w:tr>
      <w:tr>
        <w:trPr>
          <w:trHeight w:val="76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внутренней политики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9963 </w:t>
            </w:r>
          </w:p>
        </w:tc>
      </w:tr>
      <w:tr>
        <w:trPr>
          <w:trHeight w:val="6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Реализация региональных программ в сфере молодежной политики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19720 </w:t>
            </w:r>
          </w:p>
        </w:tc>
      </w:tr>
      <w:tr>
        <w:trPr>
          <w:trHeight w:val="6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465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физической культуры и спорта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182696 </w:t>
            </w:r>
          </w:p>
        </w:tc>
      </w:tr>
      <w:tr>
        <w:trPr>
          <w:trHeight w:val="3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физической культуры и спорта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6320 </w:t>
            </w:r>
          </w:p>
        </w:tc>
      </w:tr>
      <w:tr>
        <w:trPr>
          <w:trHeight w:val="3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Капитальный, текущий ремонт объектов спорта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176376 </w:t>
            </w:r>
          </w:p>
        </w:tc>
      </w:tr>
      <w:tr>
        <w:trPr>
          <w:trHeight w:val="12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Сельское, водное, лесное, рыбное хозяйство, особо охраняемые природные территории, охрана окружающей среды и животного мира, земельные отношения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68932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Сельское хозяйство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34505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экономики и бюджетного планирования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8644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099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8644 </w:t>
            </w:r>
          </w:p>
        </w:tc>
      </w:tr>
      <w:tr>
        <w:trPr>
          <w:trHeight w:val="5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сельского хозяйства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5861 </w:t>
            </w:r>
          </w:p>
        </w:tc>
      </w:tr>
      <w:tr>
        <w:trPr>
          <w:trHeight w:val="78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сельского хозяйства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5861 </w:t>
            </w:r>
          </w:p>
        </w:tc>
      </w:tr>
      <w:tr>
        <w:trPr>
          <w:trHeight w:val="8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20000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010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объектов сельского хозяйства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20000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Водное хозяйство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2757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2757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системы водоснабжения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2757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06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Земельные отношения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24586 </w:t>
            </w:r>
          </w:p>
        </w:tc>
      </w:tr>
      <w:tr>
        <w:trPr>
          <w:trHeight w:val="4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земельных отношений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24586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земельных отношений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22586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работ по зонированию земель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2000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в области сельского, водного, лесного, рыбного хозяйства, охраны окружающей среды и земельных отношений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7084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455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культуры и развития языков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7084 </w:t>
            </w:r>
          </w:p>
        </w:tc>
      </w:tr>
      <w:tr>
        <w:trPr>
          <w:trHeight w:val="6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7084 </w:t>
            </w:r>
          </w:p>
        </w:tc>
      </w:tr>
      <w:tr>
        <w:trPr>
          <w:trHeight w:val="90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Промышленность, архитектурная, градостроительная и строительная деятельность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26201 </w:t>
            </w:r>
          </w:p>
        </w:tc>
      </w:tr>
      <w:tr>
        <w:trPr>
          <w:trHeight w:val="69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Архитектурная, градостроительная и строительная деятельность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26201 </w:t>
            </w:r>
          </w:p>
        </w:tc>
      </w:tr>
      <w:tr>
        <w:trPr>
          <w:trHeight w:val="5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13667 </w:t>
            </w:r>
          </w:p>
        </w:tc>
      </w:tr>
      <w:tr>
        <w:trPr>
          <w:trHeight w:val="8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строительства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13667 </w:t>
            </w:r>
          </w:p>
        </w:tc>
      </w:tr>
      <w:tr>
        <w:trPr>
          <w:trHeight w:val="79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архитектуры и градостроительства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12534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архитектуры и градостроительства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8534 </w:t>
            </w:r>
          </w:p>
        </w:tc>
      </w:tr>
      <w:tr>
        <w:trPr>
          <w:trHeight w:val="7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4000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Транспорт и коммуникации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1471211 </w:t>
            </w:r>
          </w:p>
        </w:tc>
      </w:tr>
      <w:tr>
        <w:trPr>
          <w:trHeight w:val="25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Автомобильный транспорт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1256534 </w:t>
            </w:r>
          </w:p>
        </w:tc>
      </w:tr>
      <w:tr>
        <w:trPr>
          <w:trHeight w:val="79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13484 </w:t>
            </w:r>
          </w:p>
        </w:tc>
      </w:tr>
      <w:tr>
        <w:trPr>
          <w:trHeight w:val="174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функционирования автомобильных дорог в городах районного значения, поселках, аулах (селах), аульных (сельских) округах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13484 </w:t>
            </w:r>
          </w:p>
        </w:tc>
      </w:tr>
      <w:tr>
        <w:trPr>
          <w:trHeight w:val="8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1243050 </w:t>
            </w:r>
          </w:p>
        </w:tc>
      </w:tr>
      <w:tr>
        <w:trPr>
          <w:trHeight w:val="87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транспортной инфраструктуры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16700 </w:t>
            </w:r>
          </w:p>
        </w:tc>
      </w:tr>
      <w:tr>
        <w:trPr>
          <w:trHeight w:val="9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1226350 </w:t>
            </w:r>
          </w:p>
        </w:tc>
      </w:tr>
      <w:tr>
        <w:trPr>
          <w:trHeight w:val="100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в сфере транспорта и коммуникаций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214677 </w:t>
            </w:r>
          </w:p>
        </w:tc>
      </w:tr>
      <w:tr>
        <w:trPr>
          <w:trHeight w:val="142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490 </w:t>
            </w:r>
          </w:p>
        </w:tc>
      </w:tr>
      <w:tr>
        <w:trPr>
          <w:trHeight w:val="163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020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Ремонт и содержание автомобильных дорог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490 </w:t>
            </w:r>
          </w:p>
        </w:tc>
      </w:tr>
      <w:tr>
        <w:trPr>
          <w:trHeight w:val="141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214187 </w:t>
            </w:r>
          </w:p>
        </w:tc>
      </w:tr>
      <w:tr>
        <w:trPr>
          <w:trHeight w:val="34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2054 </w:t>
            </w:r>
          </w:p>
        </w:tc>
      </w:tr>
      <w:tr>
        <w:trPr>
          <w:trHeight w:val="208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и реконструкция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119071 </w:t>
            </w:r>
          </w:p>
        </w:tc>
      </w:tr>
      <w:tr>
        <w:trPr>
          <w:trHeight w:val="10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024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внутрипоселковых (внутригородских) внутрирайонных общественных пассажирских перевозок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93062 </w:t>
            </w:r>
          </w:p>
        </w:tc>
      </w:tr>
      <w:tr>
        <w:trPr>
          <w:trHeight w:val="60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139357 </w:t>
            </w:r>
          </w:p>
        </w:tc>
      </w:tr>
      <w:tr>
        <w:trPr>
          <w:trHeight w:val="90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Поддержка предпринимательской деятельности и защита конкуренции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13293 </w:t>
            </w:r>
          </w:p>
        </w:tc>
      </w:tr>
      <w:tr>
        <w:trPr>
          <w:trHeight w:val="72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469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предпринимательства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13293 </w:t>
            </w:r>
          </w:p>
        </w:tc>
      </w:tr>
      <w:tr>
        <w:trPr>
          <w:trHeight w:val="61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предпринимательства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7784 </w:t>
            </w:r>
          </w:p>
        </w:tc>
      </w:tr>
      <w:tr>
        <w:trPr>
          <w:trHeight w:val="6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Поддержка предпринимательской деятельности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5509 </w:t>
            </w:r>
          </w:p>
        </w:tc>
      </w:tr>
      <w:tr>
        <w:trPr>
          <w:trHeight w:val="4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126064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финансов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54496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54496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71568 </w:t>
            </w:r>
          </w:p>
        </w:tc>
      </w:tr>
      <w:tr>
        <w:trPr>
          <w:trHeight w:val="13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жилищно-коммунального хозяйства, пассажирского транспорта и автомобильных дорог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71568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11564091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11564091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финансов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11564091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Возврат неиспользованных (недоиспользованных) целевых трансфертов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28269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Бюджетные изъятия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11535822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Чистое бюджетное кредитование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Сальдо по операциям с финансовыми активами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5.Дефицит (профицит) бюджета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269997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Финансирование дефицита (использование профицита) бюджета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-269997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 том числе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Поступление займов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326000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Внутренние государственные займы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326000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Договоры займа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326000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Погашение займов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630000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Погашение займов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630000 </w:t>
            </w:r>
          </w:p>
        </w:tc>
      </w:tr>
      <w:tr>
        <w:trPr>
          <w:trHeight w:val="49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452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финансов района (города областного значения)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630000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Погашение долга местного исполнительного органа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630000 </w:t>
            </w:r>
          </w:p>
        </w:tc>
      </w:tr>
      <w:tr>
        <w:trPr>
          <w:trHeight w:val="75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Используемые остатки бюджетных средств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34003 </w:t>
            </w:r>
          </w:p>
        </w:tc>
      </w:tr>
      <w:tr>
        <w:trPr>
          <w:trHeight w:val="375"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Остатки бюджетных средств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34003 </w:t>
            </w:r>
          </w:p>
        </w:tc>
      </w:tr>
      <w:tr>
        <w:trPr>
          <w:trHeight w:val="33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34003 </w:t>
            </w:r>
          </w:p>
        </w:tc>
      </w:tr>
      <w:tr>
        <w:trPr>
          <w:trHeight w:val="360" w:hRule="atLeast"/>
        </w:trPr>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5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34003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Павлодарского  </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29 июля 2009 года N 93/16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решению Павлодарского  </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26 декабря 2008 года N 244/11 </w:t>
      </w:r>
    </w:p>
    <w:p>
      <w:pPr>
        <w:spacing w:after="0"/>
        <w:ind w:left="0"/>
        <w:jc w:val="both"/>
      </w:pPr>
      <w:r>
        <w:rPr>
          <w:rFonts w:ascii="Times New Roman"/>
          <w:b/>
          <w:i w:val="false"/>
          <w:color w:val="000080"/>
          <w:sz w:val="28"/>
        </w:rPr>
        <w:t xml:space="preserve">Кредиторская задолженность бюджета города Павлодара за 2008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657"/>
        <w:gridCol w:w="778"/>
        <w:gridCol w:w="778"/>
        <w:gridCol w:w="5533"/>
        <w:gridCol w:w="301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Функциональная группа </w:t>
            </w:r>
          </w:p>
        </w:tc>
        <w:tc>
          <w:tcPr>
            <w:tcW w:w="30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(тысяч тенге)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Программа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r>
      <w:tr>
        <w:trPr>
          <w:trHeight w:val="28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Всего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215460 </w:t>
            </w:r>
          </w:p>
        </w:tc>
      </w:tr>
      <w:tr>
        <w:trPr>
          <w:trHeight w:val="76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Государственные услуги общего характера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2342 </w:t>
            </w:r>
          </w:p>
        </w:tc>
      </w:tr>
      <w:tr>
        <w:trPr>
          <w:trHeight w:val="115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Представительные, исполнительные и другие органы, выполняющие общие функции государственного управления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1271 </w:t>
            </w:r>
          </w:p>
        </w:tc>
      </w:tr>
      <w:tr>
        <w:trPr>
          <w:trHeight w:val="79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маслихата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297 </w:t>
            </w:r>
          </w:p>
        </w:tc>
      </w:tr>
      <w:tr>
        <w:trPr>
          <w:trHeight w:val="7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маслихата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297 </w:t>
            </w:r>
          </w:p>
        </w:tc>
      </w:tr>
      <w:tr>
        <w:trPr>
          <w:trHeight w:val="7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555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акима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555 </w:t>
            </w:r>
          </w:p>
        </w:tc>
      </w:tr>
      <w:tr>
        <w:trPr>
          <w:trHeight w:val="114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419 </w:t>
            </w:r>
          </w:p>
        </w:tc>
      </w:tr>
      <w:tr>
        <w:trPr>
          <w:trHeight w:val="133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Функционирование аппарата акима района в городе, города районного значения, поселка, аула (села), аульного (сельского) округа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419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Финансовая деятельность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1071 </w:t>
            </w:r>
          </w:p>
        </w:tc>
      </w:tr>
      <w:tr>
        <w:trPr>
          <w:trHeight w:val="9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финансов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1071 </w:t>
            </w:r>
          </w:p>
        </w:tc>
      </w:tr>
      <w:tr>
        <w:trPr>
          <w:trHeight w:val="57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финансов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636 </w:t>
            </w:r>
          </w:p>
        </w:tc>
      </w:tr>
      <w:tr>
        <w:trPr>
          <w:trHeight w:val="57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работы по выдаче разовых талонов и обеспечение полноты сбора сумм от реализации разовых талонов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303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Учет, хранение, оценка и реализация имущества, поступившего в коммунальную собственность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132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Оборона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Военные нужды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 </w:t>
            </w:r>
          </w:p>
        </w:tc>
      </w:tr>
      <w:tr>
        <w:trPr>
          <w:trHeight w:val="5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Мероприятия в рамках исполнения всеобщей воинской обязанности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Образование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20733 </w:t>
            </w:r>
          </w:p>
        </w:tc>
      </w:tr>
      <w:tr>
        <w:trPr>
          <w:trHeight w:val="5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Начальное общее, основное общее, среднее общее образование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17700 </w:t>
            </w:r>
          </w:p>
        </w:tc>
      </w:tr>
      <w:tr>
        <w:trPr>
          <w:trHeight w:val="3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17700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Общеобразовательное обучение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17700 </w:t>
            </w:r>
          </w:p>
        </w:tc>
      </w:tr>
      <w:tr>
        <w:trPr>
          <w:trHeight w:val="85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04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Техническое и профессиональное, послесреднее образование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440 </w:t>
            </w:r>
          </w:p>
        </w:tc>
      </w:tr>
      <w:tr>
        <w:trPr>
          <w:trHeight w:val="3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440 </w:t>
            </w:r>
          </w:p>
        </w:tc>
      </w:tr>
      <w:tr>
        <w:trPr>
          <w:trHeight w:val="3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профессионального обучения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440 </w:t>
            </w:r>
          </w:p>
        </w:tc>
      </w:tr>
      <w:tr>
        <w:trPr>
          <w:trHeight w:val="5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в области образования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2593 </w:t>
            </w:r>
          </w:p>
        </w:tc>
      </w:tr>
      <w:tr>
        <w:trPr>
          <w:trHeight w:val="85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1846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образования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721 </w:t>
            </w:r>
          </w:p>
        </w:tc>
      </w:tr>
      <w:tr>
        <w:trPr>
          <w:trHeight w:val="3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Приобретение и доставка учебников, учебно-методических комплексов для государственных учреждений образования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1125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747 </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037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и реконструкция объектов образования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747 </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помощь и социальное обеспечение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1579 </w:t>
            </w:r>
          </w:p>
        </w:tc>
      </w:tr>
      <w:tr>
        <w:trPr>
          <w:trHeight w:val="28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помощь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1148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451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занятости и социальных программ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806 </w:t>
            </w:r>
          </w:p>
        </w:tc>
      </w:tr>
      <w:tr>
        <w:trPr>
          <w:trHeight w:val="6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013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адаптация лиц, не имеющих определенного места жительства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585 </w:t>
            </w:r>
          </w:p>
        </w:tc>
      </w:tr>
      <w:tr>
        <w:trPr>
          <w:trHeight w:val="75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014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Оказание социальной помощи нуждающимся гражданам на дому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221 </w:t>
            </w:r>
          </w:p>
        </w:tc>
      </w:tr>
      <w:tr>
        <w:trPr>
          <w:trHeight w:val="7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464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342 </w:t>
            </w:r>
          </w:p>
        </w:tc>
      </w:tr>
      <w:tr>
        <w:trPr>
          <w:trHeight w:val="88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Социальная поддержка обучающихся и воспитанников организаций образования очной формы обучения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342 </w:t>
            </w:r>
          </w:p>
        </w:tc>
      </w:tr>
      <w:tr>
        <w:trPr>
          <w:trHeight w:val="57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в области социальной помощи и социального обеспечения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431 </w:t>
            </w:r>
          </w:p>
        </w:tc>
      </w:tr>
      <w:tr>
        <w:trPr>
          <w:trHeight w:val="69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451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занятости и социальных программ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431 </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занятости и социальных программ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431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Жилищно-коммунальное хозяйство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124194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Жилищное хозяйство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108737 </w:t>
            </w:r>
          </w:p>
        </w:tc>
      </w:tr>
      <w:tr>
        <w:trPr>
          <w:trHeight w:val="10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5897 </w:t>
            </w:r>
          </w:p>
        </w:tc>
      </w:tr>
      <w:tr>
        <w:trPr>
          <w:trHeight w:val="57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сохранения государственного жилищного фонда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5897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102840 </w:t>
            </w:r>
          </w:p>
        </w:tc>
      </w:tr>
      <w:tr>
        <w:trPr>
          <w:trHeight w:val="3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обустройство и (или) приобретение инженерно-коммуникационной инфраструктуры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84253 </w:t>
            </w:r>
          </w:p>
        </w:tc>
      </w:tr>
      <w:tr>
        <w:trPr>
          <w:trHeight w:val="3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019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и (или) приобретение жилья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18587 </w:t>
            </w:r>
          </w:p>
        </w:tc>
      </w:tr>
      <w:tr>
        <w:trPr>
          <w:trHeight w:val="5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Коммунальное хозяйство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761 </w:t>
            </w:r>
          </w:p>
        </w:tc>
      </w:tr>
      <w:tr>
        <w:trPr>
          <w:trHeight w:val="7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761 </w:t>
            </w:r>
          </w:p>
        </w:tc>
      </w:tr>
      <w:tr>
        <w:trPr>
          <w:trHeight w:val="6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коммунального хозяйства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747 </w:t>
            </w:r>
          </w:p>
        </w:tc>
      </w:tr>
      <w:tr>
        <w:trPr>
          <w:trHeight w:val="6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системы водоснабжения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Благоустройство населенных пунктов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14696 </w:t>
            </w:r>
          </w:p>
        </w:tc>
      </w:tr>
      <w:tr>
        <w:trPr>
          <w:trHeight w:val="12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111 </w:t>
            </w:r>
          </w:p>
        </w:tc>
      </w:tr>
      <w:tr>
        <w:trPr>
          <w:trHeight w:val="5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Освещение улиц населенных пунктов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111 </w:t>
            </w:r>
          </w:p>
        </w:tc>
      </w:tr>
      <w:tr>
        <w:trPr>
          <w:trHeight w:val="3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14585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015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Освещение улиц в населенных пунктах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4865 </w:t>
            </w:r>
          </w:p>
        </w:tc>
      </w:tr>
      <w:tr>
        <w:trPr>
          <w:trHeight w:val="69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016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санитарии населенных пунктов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332 </w:t>
            </w:r>
          </w:p>
        </w:tc>
      </w:tr>
      <w:tr>
        <w:trPr>
          <w:trHeight w:val="7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017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Содержание мест захоронений и захоронение безродных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603 </w:t>
            </w:r>
          </w:p>
        </w:tc>
      </w:tr>
      <w:tr>
        <w:trPr>
          <w:trHeight w:val="54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Благоустройство и озеленение населенных пунктов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8785 </w:t>
            </w:r>
          </w:p>
        </w:tc>
      </w:tr>
      <w:tr>
        <w:trPr>
          <w:trHeight w:val="85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Культура, спорт, туризм и информационное пространство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28832 </w:t>
            </w:r>
          </w:p>
        </w:tc>
      </w:tr>
      <w:tr>
        <w:trPr>
          <w:trHeight w:val="45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Спорт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15126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15126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объектов спорта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15126 </w:t>
            </w:r>
          </w:p>
        </w:tc>
      </w:tr>
      <w:tr>
        <w:trPr>
          <w:trHeight w:val="6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Информационное пространство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8204 </w:t>
            </w:r>
          </w:p>
        </w:tc>
      </w:tr>
      <w:tr>
        <w:trPr>
          <w:trHeight w:val="8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456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внутренней политики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8204 </w:t>
            </w:r>
          </w:p>
        </w:tc>
      </w:tr>
      <w:tr>
        <w:trPr>
          <w:trHeight w:val="106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Проведение государственной информационной политики через средства массовой информации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8204 </w:t>
            </w:r>
          </w:p>
        </w:tc>
      </w:tr>
      <w:tr>
        <w:trPr>
          <w:trHeight w:val="99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услуги по организации культуры, спорта, туризма и информационного пространства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5502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456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внутренней политики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5502 </w:t>
            </w:r>
          </w:p>
        </w:tc>
      </w:tr>
      <w:tr>
        <w:trPr>
          <w:trHeight w:val="76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внутренней политики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 </w:t>
            </w:r>
          </w:p>
        </w:tc>
      </w:tr>
      <w:tr>
        <w:trPr>
          <w:trHeight w:val="6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Реализация региональных программ в сфере молодежной политики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5325 </w:t>
            </w:r>
          </w:p>
        </w:tc>
      </w:tr>
      <w:tr>
        <w:trPr>
          <w:trHeight w:val="12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Сельское, водное, лесное, рыбное хозяйство, особо охраняемые природные территории, охрана окружающей среды и животного мира, земельные отношения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4762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Водное хозяйство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2757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467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2757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системы водоснабжения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2757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06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Земельные отношения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2005 </w:t>
            </w:r>
          </w:p>
        </w:tc>
      </w:tr>
      <w:tr>
        <w:trPr>
          <w:trHeight w:val="40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земельных отношений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2005 </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земельных отношений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Организация работ по зонированию земель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2000 </w:t>
            </w:r>
          </w:p>
        </w:tc>
      </w:tr>
      <w:tr>
        <w:trPr>
          <w:trHeight w:val="9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Промышленность, архитектурная, градостроительная и строительная деятельность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116 </w:t>
            </w:r>
          </w:p>
        </w:tc>
      </w:tr>
      <w:tr>
        <w:trPr>
          <w:trHeight w:val="69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Архитектурная, градостроительная и строительная деятельность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116 </w:t>
            </w:r>
          </w:p>
        </w:tc>
      </w:tr>
      <w:tr>
        <w:trPr>
          <w:trHeight w:val="75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468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архитектуры и градостроительства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116 </w:t>
            </w:r>
          </w:p>
        </w:tc>
      </w:tr>
      <w:tr>
        <w:trPr>
          <w:trHeight w:val="8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строительства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116 </w:t>
            </w:r>
          </w:p>
        </w:tc>
      </w:tr>
      <w:tr>
        <w:trPr>
          <w:trHeight w:val="49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Транспорт и коммуникации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28362 </w:t>
            </w:r>
          </w:p>
        </w:tc>
      </w:tr>
      <w:tr>
        <w:trPr>
          <w:trHeight w:val="54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Автомобильный транспорт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28362 </w:t>
            </w:r>
          </w:p>
        </w:tc>
      </w:tr>
      <w:tr>
        <w:trPr>
          <w:trHeight w:val="106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7345 </w:t>
            </w:r>
          </w:p>
        </w:tc>
      </w:tr>
      <w:tr>
        <w:trPr>
          <w:trHeight w:val="142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013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функционирования автомобильных дорог в городах районного значения, поселках, аулах (селах), аульных (сельских) округах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7345 </w:t>
            </w:r>
          </w:p>
        </w:tc>
      </w:tr>
      <w:tr>
        <w:trPr>
          <w:trHeight w:val="88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21017 </w:t>
            </w:r>
          </w:p>
        </w:tc>
      </w:tr>
      <w:tr>
        <w:trPr>
          <w:trHeight w:val="6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022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транспортной инфраструктуры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11740 </w:t>
            </w:r>
          </w:p>
        </w:tc>
      </w:tr>
      <w:tr>
        <w:trPr>
          <w:trHeight w:val="3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023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9277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4510 </w:t>
            </w:r>
          </w:p>
        </w:tc>
      </w:tr>
      <w:tr>
        <w:trPr>
          <w:trHeight w:val="55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Поддержка предпринимательской деятельности и защита конкуренции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40 </w:t>
            </w:r>
          </w:p>
        </w:tc>
      </w:tr>
      <w:tr>
        <w:trPr>
          <w:trHeight w:val="3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469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предпринимательства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40 </w:t>
            </w:r>
          </w:p>
        </w:tc>
      </w:tr>
      <w:tr>
        <w:trPr>
          <w:trHeight w:val="6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предпринимательства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40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09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Прочие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4470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452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финансов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4257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4257 </w:t>
            </w:r>
          </w:p>
        </w:tc>
      </w:tr>
      <w:tr>
        <w:trPr>
          <w:trHeight w:val="3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458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213 </w:t>
            </w:r>
          </w:p>
        </w:tc>
      </w:tr>
      <w:tr>
        <w:trPr>
          <w:trHeight w:val="135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5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Обеспечение деятельности отдела жилищно-коммунального хозяйства, пассажирского транспорта и автомобильных дорог </w:t>
            </w:r>
          </w:p>
        </w:tc>
        <w:tc>
          <w:tcPr>
            <w:tcW w:w="3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