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4767" w14:textId="80c4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29 июля 2009 года N 94/16. Зарегистрировано Управлением юстиции города Павлодара Павлодарской области 19 августа 2009 года N 12-1-143. Утратило силу - решением маслихата города Павлодара Павлодарской области от 17 июня 2010 года N 48/25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Павлодара Павлодарской области от 17.06.2010 N 48/25.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(22 очередная сессия 3 созыва), (зарегистрированное в Реестре государственной регистрации нормативных правовых актов за N 12-1-64, опубликованное в газетах "Сарыарка самалы" N 43 от 13 апреля 2006 года, N 46 от 20 апреля 2006 года, "Версия" N 15 от 17 апреля 2006 года, N 16 от 24 апреля 2006 года, N 17 от 01 мая 2006 года, N 18 от 08 мая 2006 года, с внесенными изменениями и дополнениями решениями Павлодарского городского маслихата от 28 марта 2007 года N  </w:t>
      </w:r>
      <w:r>
        <w:rPr>
          <w:rFonts w:ascii="Times New Roman"/>
          <w:b w:val="false"/>
          <w:i w:val="false"/>
          <w:color w:val="000000"/>
          <w:sz w:val="28"/>
        </w:rPr>
        <w:t>27/31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решение Павлодарского городского маслихата от 6 марта 2006 года </w:t>
      </w:r>
      <w:r>
        <w:rPr>
          <w:rFonts w:ascii="Times New Roman"/>
          <w:b w:val="false"/>
          <w:i w:val="false"/>
          <w:color w:val="000000"/>
          <w:sz w:val="28"/>
        </w:rPr>
        <w:t>N 15/22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"Правил застройки, благоустройства и инженерного обеспечения территории города Павлодара", (зарегистрированное в Реестре государственной регистрации нормативных правовых актов за N 12-1-86, опубликованное в газетах "Сарыарка самалы" N 51 от 03 мая 2007 года, "Версия" N 16 от 23 апреля 2007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5 марта 2008 года N 99/4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Павлодара", (зарегистрированное в Реестре государственной регистрации нормативных правовых актов за N 12-1-105, опубликованное в газетах "Сарыарка самалы" N 57 от 22 мая 2008 года, "Версия" N 22 от 22 июня 2008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04 июня 2009 года N 75/15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Павлодара", (зарегистрированное в Реестре государственной регистрации нормативных правовых актов за N 12-1-141, опубликованное в газетах "Сарыарка самалы" N 75 от 02 июня 2009 года, "Версия" N 26 от 06 июня 2009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пункте 20 Приложения 1 цифры "1,5" заменить цифрами "0,53".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(десять)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Желнов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