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d4a45" w14:textId="ccd4a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(XIII сессия, IV созыв) от 26 декабря 2008 года N 101/13 "О бюджете города Аксу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27 апреля 2009 года N 121/16. Зарегистрировано Управлением юстиции города Аксу Павлодарской области 30 апреля 2009 года за N 109. Утратило силу решением маслихата города Аксу Павлодарской области от 10 января 2010 года N 1-07/4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города Аксу Павлодарской области от 10.01.2010 N 1-07/4.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1 статьи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со статьей 106 </w:t>
      </w:r>
      <w:r>
        <w:rPr>
          <w:rFonts w:ascii="Times New Roman"/>
          <w:b w:val="false"/>
          <w:i w:val="false"/>
          <w:color w:val="000000"/>
          <w:sz w:val="28"/>
        </w:rPr>
        <w:t>Бюджетного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(XV сессия,  IV созыв) N 191/15 от 22 апреля 2009 года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(XI сессия, IV созыв) от 18 декабря 2008 года N 146/11 "Об областном бюджете на 2009 год",городской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(XIII сессия, IV созыв) от 26 декабря 2008 года N 101/13 "О бюджете города Аксу на 2009 год" (зарегистрированное в Реестре государственной регистрации нормативных правовых актов за N 12-2-103, опубликованное в газете "Акжол"-"Новый путь" от 8 января 2009 года N 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3126602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2233256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17973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864573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3053011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ноль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ноль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ноль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150000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150000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равно ноль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(минус) –76409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76409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равно ноль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равно ноль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76409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"10515" заменить цифрами "47736".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8 указанного решения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30000 тысяч тенге - на капитальный ремонт детского сада.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10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"46925" заменить цифрами "20339";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"32500 тысяч тенге – на расширение программы социальных рабочих мест и молодежной практики";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11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третий абзац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указанное решение дополнить пунктом 11-1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"11-1. Учесть, что в бюджете города на 2009 год предусмотрены трансферты на реализацию стратегии региональной занятости и переподготовки в сумме 431344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 1, 2, 4 к указанному решению городского маслихата изложить в новой редакции согласно приложению 1, 2,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данного решения возложить на постоянную комиссию по вопросам плана и бюджета городского маслихата.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Титаренко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Омаргалиев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(XVІ сессия IV созыв) от 27 апреля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121/16   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657"/>
        <w:gridCol w:w="637"/>
        <w:gridCol w:w="6575"/>
        <w:gridCol w:w="3114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3126602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2233256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1308115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1308115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851716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631426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179185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39805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58305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</w:tr>
      <w:tr>
        <w:trPr>
          <w:trHeight w:val="9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17973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</w:t>
            </w:r>
          </w:p>
        </w:tc>
      </w:tr>
      <w:tr>
        <w:trPr>
          <w:trHeight w:val="1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864573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864573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658"/>
        <w:gridCol w:w="637"/>
        <w:gridCol w:w="678"/>
        <w:gridCol w:w="718"/>
        <w:gridCol w:w="5416"/>
        <w:gridCol w:w="2856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3053011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158010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122938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государственного управления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59082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59082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23769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23769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18295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реализации имущества, поступившего в коммунальную собственность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11303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11303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11303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1494164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182471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17807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17807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164664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164664</w:t>
            </w:r>
          </w:p>
        </w:tc>
      </w:tr>
      <w:tr>
        <w:trPr>
          <w:trHeight w:val="3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 и среднее общее образование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1241249</w:t>
            </w:r>
          </w:p>
        </w:tc>
      </w:tr>
      <w:tr>
        <w:trPr>
          <w:trHeight w:val="3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</w:t>
            </w:r>
          </w:p>
        </w:tc>
      </w:tr>
      <w:tr>
        <w:trPr>
          <w:trHeight w:val="3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</w:t>
            </w:r>
          </w:p>
        </w:tc>
      </w:tr>
      <w:tr>
        <w:trPr>
          <w:trHeight w:val="3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1235201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1160450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49817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интерактивного обучения в государственной системе начального, основного среднего и общего среднего образования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24934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70444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70444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образования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9447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239302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12624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на дому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12624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226059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53124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22288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22288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21038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пособии и других социальных выплат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575788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358151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16535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16535</w:t>
            </w:r>
          </w:p>
        </w:tc>
      </w:tr>
      <w:tr>
        <w:trPr>
          <w:trHeight w:val="7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201616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199989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115037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81837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22815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186775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73012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64242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64242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18295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16495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11515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физической культуры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32035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63433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54116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49742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программе в сфере молодежной политики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спорта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95063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41497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41497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41497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</w:t>
            </w:r>
          </w:p>
        </w:tc>
      </w:tr>
      <w:tr>
        <w:trPr>
          <w:trHeight w:val="5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29016</w:t>
            </w:r>
          </w:p>
        </w:tc>
      </w:tr>
      <w:tr>
        <w:trPr>
          <w:trHeight w:val="3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29016</w:t>
            </w:r>
          </w:p>
        </w:tc>
      </w:tr>
      <w:tr>
        <w:trPr>
          <w:trHeight w:val="5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29016</w:t>
            </w:r>
          </w:p>
        </w:tc>
      </w:tr>
      <w:tr>
        <w:trPr>
          <w:trHeight w:val="5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111741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41540</w:t>
            </w:r>
          </w:p>
        </w:tc>
      </w:tr>
      <w:tr>
        <w:trPr>
          <w:trHeight w:val="1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70201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70201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60001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перевозок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65857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60808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47736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47736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(программ) и проведение его экспертизы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12812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12812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80749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80749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(недоиспользованных) целевых трансфертов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74233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-76409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76409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76409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76409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76409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76409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(XVІ сессия IV созыв) от 27 апреля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121/16   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</w:t>
      </w:r>
      <w:r>
        <w:br/>
      </w:r>
      <w:r>
        <w:rPr>
          <w:rFonts w:ascii="Times New Roman"/>
          <w:b/>
          <w:i w:val="false"/>
          <w:color w:val="000000"/>
        </w:rPr>
        <w:t>
бюджета города Аксу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Бюджетные программы развития, направленные на реализацию бюджетных инвестиционных проектов (программ):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73"/>
        <w:gridCol w:w="573"/>
        <w:gridCol w:w="593"/>
        <w:gridCol w:w="513"/>
        <w:gridCol w:w="8653"/>
      </w:tblGrid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Гос.учреждение-администратор бюджетных программ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Бюджетные программы, направленные на формирование или увеличение уставного капитала юридических лиц: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73"/>
        <w:gridCol w:w="573"/>
        <w:gridCol w:w="593"/>
        <w:gridCol w:w="613"/>
        <w:gridCol w:w="8573"/>
      </w:tblGrid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Гос.учреждение-администратор бюджетных программ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(XVІ сессия IV созыв) от 27 апреля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121/16      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2009 год</w:t>
      </w:r>
      <w:r>
        <w:br/>
      </w:r>
      <w:r>
        <w:rPr>
          <w:rFonts w:ascii="Times New Roman"/>
          <w:b/>
          <w:i w:val="false"/>
          <w:color w:val="000000"/>
        </w:rPr>
        <w:t>
по сельскому округу им. М. Омарова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546"/>
        <w:gridCol w:w="541"/>
        <w:gridCol w:w="541"/>
        <w:gridCol w:w="94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2009 год</w:t>
      </w:r>
      <w:r>
        <w:br/>
      </w:r>
      <w:r>
        <w:rPr>
          <w:rFonts w:ascii="Times New Roman"/>
          <w:b/>
          <w:i w:val="false"/>
          <w:color w:val="000000"/>
        </w:rPr>
        <w:t>
по Айнакольскому сельскому округу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542"/>
        <w:gridCol w:w="537"/>
        <w:gridCol w:w="537"/>
        <w:gridCol w:w="94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2009 год</w:t>
      </w:r>
      <w:r>
        <w:br/>
      </w:r>
      <w:r>
        <w:rPr>
          <w:rFonts w:ascii="Times New Roman"/>
          <w:b/>
          <w:i w:val="false"/>
          <w:color w:val="000000"/>
        </w:rPr>
        <w:t>
по Жолкудукскому сельскому округу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541"/>
        <w:gridCol w:w="536"/>
        <w:gridCol w:w="536"/>
        <w:gridCol w:w="94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2009 год</w:t>
      </w:r>
      <w:r>
        <w:br/>
      </w:r>
      <w:r>
        <w:rPr>
          <w:rFonts w:ascii="Times New Roman"/>
          <w:b/>
          <w:i w:val="false"/>
          <w:color w:val="000000"/>
        </w:rPr>
        <w:t>
по Акжолскому сельскому округу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501"/>
        <w:gridCol w:w="539"/>
        <w:gridCol w:w="539"/>
        <w:gridCol w:w="95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2009 год</w:t>
      </w:r>
      <w:r>
        <w:br/>
      </w:r>
      <w:r>
        <w:rPr>
          <w:rFonts w:ascii="Times New Roman"/>
          <w:b/>
          <w:i w:val="false"/>
          <w:color w:val="000000"/>
        </w:rPr>
        <w:t>
по Пограничному сельскому округу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456"/>
        <w:gridCol w:w="536"/>
        <w:gridCol w:w="536"/>
        <w:gridCol w:w="95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2009 год</w:t>
      </w:r>
      <w:r>
        <w:br/>
      </w:r>
      <w:r>
        <w:rPr>
          <w:rFonts w:ascii="Times New Roman"/>
          <w:b/>
          <w:i w:val="false"/>
          <w:color w:val="000000"/>
        </w:rPr>
        <w:t>
по Сарышыганакскому сельскому округу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435"/>
        <w:gridCol w:w="535"/>
        <w:gridCol w:w="535"/>
        <w:gridCol w:w="9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2009 год</w:t>
      </w:r>
      <w:r>
        <w:br/>
      </w:r>
      <w:r>
        <w:rPr>
          <w:rFonts w:ascii="Times New Roman"/>
          <w:b/>
          <w:i w:val="false"/>
          <w:color w:val="000000"/>
        </w:rPr>
        <w:t>
по Куркольскому сельскому округу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475"/>
        <w:gridCol w:w="533"/>
        <w:gridCol w:w="533"/>
        <w:gridCol w:w="95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2009 год</w:t>
      </w:r>
      <w:r>
        <w:br/>
      </w:r>
      <w:r>
        <w:rPr>
          <w:rFonts w:ascii="Times New Roman"/>
          <w:b/>
          <w:i w:val="false"/>
          <w:color w:val="000000"/>
        </w:rPr>
        <w:t>
по Кызылжарскому сельскому округу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456"/>
        <w:gridCol w:w="535"/>
        <w:gridCol w:w="535"/>
        <w:gridCol w:w="95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2009 год</w:t>
      </w:r>
      <w:r>
        <w:br/>
      </w:r>
      <w:r>
        <w:rPr>
          <w:rFonts w:ascii="Times New Roman"/>
          <w:b/>
          <w:i w:val="false"/>
          <w:color w:val="000000"/>
        </w:rPr>
        <w:t>
по Енбекскому сельскому округу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456"/>
        <w:gridCol w:w="535"/>
        <w:gridCol w:w="535"/>
        <w:gridCol w:w="9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2009 год</w:t>
      </w:r>
      <w:r>
        <w:br/>
      </w:r>
      <w:r>
        <w:rPr>
          <w:rFonts w:ascii="Times New Roman"/>
          <w:b/>
          <w:i w:val="false"/>
          <w:color w:val="000000"/>
        </w:rPr>
        <w:t>
по Евгеньевскому сельскому округу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457"/>
        <w:gridCol w:w="537"/>
        <w:gridCol w:w="537"/>
        <w:gridCol w:w="95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12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  автомобильных дорог в городах районного значения, поселках, аулах (селах), аульных сельских округах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2009 год</w:t>
      </w:r>
      <w:r>
        <w:br/>
      </w:r>
      <w:r>
        <w:rPr>
          <w:rFonts w:ascii="Times New Roman"/>
          <w:b/>
          <w:i w:val="false"/>
          <w:color w:val="000000"/>
        </w:rPr>
        <w:t>
по селу Алгабас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395"/>
        <w:gridCol w:w="539"/>
        <w:gridCol w:w="539"/>
        <w:gridCol w:w="96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  выполняющие общие функции 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 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  автомобильных дорог в городах районного значения, поселках, аулах (селах), аульных сельских округах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2009 год</w:t>
      </w:r>
      <w:r>
        <w:br/>
      </w:r>
      <w:r>
        <w:rPr>
          <w:rFonts w:ascii="Times New Roman"/>
          <w:b/>
          <w:i w:val="false"/>
          <w:color w:val="000000"/>
        </w:rPr>
        <w:t>
по селу Уштерек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435"/>
        <w:gridCol w:w="535"/>
        <w:gridCol w:w="535"/>
        <w:gridCol w:w="95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 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втомобильных дорог в городах районного значения, поселках, аулах (селах), аульных сельских округах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2009 год</w:t>
      </w:r>
      <w:r>
        <w:br/>
      </w:r>
      <w:r>
        <w:rPr>
          <w:rFonts w:ascii="Times New Roman"/>
          <w:b/>
          <w:i w:val="false"/>
          <w:color w:val="000000"/>
        </w:rPr>
        <w:t>
по Достыкскому сельскому округу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435"/>
        <w:gridCol w:w="536"/>
        <w:gridCol w:w="536"/>
        <w:gridCol w:w="95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2009 год</w:t>
      </w:r>
      <w:r>
        <w:br/>
      </w:r>
      <w:r>
        <w:rPr>
          <w:rFonts w:ascii="Times New Roman"/>
          <w:b/>
          <w:i w:val="false"/>
          <w:color w:val="000000"/>
        </w:rPr>
        <w:t>
по селу Калкаман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414"/>
        <w:gridCol w:w="536"/>
        <w:gridCol w:w="536"/>
        <w:gridCol w:w="95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  на 2009 год</w:t>
      </w:r>
      <w:r>
        <w:br/>
      </w:r>
      <w:r>
        <w:rPr>
          <w:rFonts w:ascii="Times New Roman"/>
          <w:b/>
          <w:i w:val="false"/>
          <w:color w:val="000000"/>
        </w:rPr>
        <w:t>
по поселку Аксу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457"/>
        <w:gridCol w:w="536"/>
        <w:gridCol w:w="536"/>
        <w:gridCol w:w="95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7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