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43cf" w14:textId="5f84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(XIII сессия, IV созыв) от 26 декабря 2008 года N 101/13 "О бюджете города Аксу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29 июля 2009 года N 132/17. Зарегистрировано Управлением юстиции города Аксу Павлодарской области 11 августа 2009 года N 12-2-114. Утратило силу решением маслихата города Аксу Павлодарской области от 10 января 2010 года N 1-07/4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Аксу Павлодарской области от 10.01.2010 N 1-07/4.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со статьей 106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(XVI сессия, IV созыв) N 214/16 от 24 июля 2009 года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IV созыв) от 18 декабря 2008 года N 146/11 "Об областном бюджете на 2009 год",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(XIII сессия, IV созыв) от 26 декабря 2008 года N 101/13 "О бюджете города Аксу на 2009 год" (зарегистрированное в Реестре государственной регистрации нормативных правовых актов за N 12-2-103, опубликованное в газете "Акжол" - "Новый путь" от 8 января 2009 года N 1), с внесенными изменениями и дополнениями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(XVI сессия, IV созыв) от 27 апреля 2009 года N 121/16 "О внесении изменений и дополнений в решение городского маслихата (XIII сессия, IV созыв) от 26 декабря 2008 года N 101/13 "О бюджете города Аксу на 2009 год" (зарегистрированное в Реестре государственной регистрации нормативных правовых актов за N 12-2-109, опубликованное в газете "Акжол" - "Новый путь" от 6 мая 2009 года N 31)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3242448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2230374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980419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3180327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ноль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138530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138530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–76409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76409 тысяч тенге:/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76409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"47736" заменить цифрами "34891";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 указанного решения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"18974" заменить цифрами "20458";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"5150" заменить цифрами "5430";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"50000" заменить цифрами "31500";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"120000 тысяч тенге – на компенсацию потерь в связи с изменением законодательства;"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"41497" заменить цифрами "41379";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"32500" заменить цифрами "46200".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2, 4 к указанному решению городского маслихата изложить в новой редакции согласно приложению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возложить на постоянную комиссию по вопросам плана и бюджета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Мартынова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(XVII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2009 года N 132/17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98"/>
        <w:gridCol w:w="639"/>
        <w:gridCol w:w="8291"/>
        <w:gridCol w:w="231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3242448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2230374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1305233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1305233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851716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631426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179185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39805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</w:p>
        </w:tc>
      </w:tr>
      <w:tr>
        <w:trPr>
          <w:trHeight w:val="2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  собственности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</w:t>
            </w:r>
          </w:p>
        </w:tc>
      </w:tr>
      <w:tr>
        <w:trPr>
          <w:trHeight w:val="1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980419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980419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41"/>
        <w:gridCol w:w="707"/>
        <w:gridCol w:w="727"/>
        <w:gridCol w:w="7563"/>
        <w:gridCol w:w="2360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3180327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165929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128357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деятельности маслихата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57202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63819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областного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63819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26069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26069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  отдела финансов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реализации имущества, поступившего в коммунальную собственность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1556525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191627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17807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17807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173820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173820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 и среднее общее образование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1293087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1286909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1211621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50354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интерактивного обучения в государственной системе начального, основного среднего и общего среднего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24934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71811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71811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265319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241397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на дому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227142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61377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деятельности отдела занятости и социальных программ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22672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595301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364981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19865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19865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199989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35533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91837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32815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202951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86065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77295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77295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34987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22612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19612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64604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54811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49742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программе в сфере молодежной политики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спорта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110853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56379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56379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56379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118141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52940</w:t>
            </w:r>
          </w:p>
        </w:tc>
      </w:tr>
      <w:tr>
        <w:trPr>
          <w:trHeight w:val="1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65201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65201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60001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перевозок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59022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53499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34891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34891</w:t>
            </w:r>
          </w:p>
        </w:tc>
      </w:tr>
      <w:tr>
        <w:trPr>
          <w:trHeight w:val="1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</w:p>
        </w:tc>
      </w:tr>
      <w:tr>
        <w:trPr>
          <w:trHeight w:val="1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80749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80749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(недоиспользованных) целевых трансфертов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74233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-76409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(XVII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2009 года N 132/17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бюджета города Аксу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Бюджетные программы развития, направленные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252"/>
        <w:gridCol w:w="705"/>
        <w:gridCol w:w="726"/>
        <w:gridCol w:w="1005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Госучреждение - 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Бюджетные программы, направленные на формирование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493"/>
        <w:gridCol w:w="733"/>
        <w:gridCol w:w="713"/>
        <w:gridCol w:w="982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Гос.учреждение - 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(XVII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2009 года N 132/17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сельскому округу им. М. Омарова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95"/>
        <w:gridCol w:w="772"/>
        <w:gridCol w:w="772"/>
        <w:gridCol w:w="100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  образование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Айнакольскому сельскому округу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63"/>
        <w:gridCol w:w="742"/>
        <w:gridCol w:w="720"/>
        <w:gridCol w:w="102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Жолкудукскому сельскому округу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466"/>
        <w:gridCol w:w="704"/>
        <w:gridCol w:w="747"/>
        <w:gridCol w:w="102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Акжолскому сельскому округу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40"/>
        <w:gridCol w:w="654"/>
        <w:gridCol w:w="739"/>
        <w:gridCol w:w="10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Пограничному сельскому округу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02"/>
        <w:gridCol w:w="693"/>
        <w:gridCol w:w="757"/>
        <w:gridCol w:w="10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Сарышыганакскому сельскому округу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62"/>
        <w:gridCol w:w="698"/>
        <w:gridCol w:w="698"/>
        <w:gridCol w:w="10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Куркольскому сельскому округу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80"/>
        <w:gridCol w:w="713"/>
        <w:gridCol w:w="692"/>
        <w:gridCol w:w="102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Кызылжарскому сельскому округу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5"/>
        <w:gridCol w:w="847"/>
        <w:gridCol w:w="847"/>
        <w:gridCol w:w="98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  образование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Енбекскому сельскому округу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24"/>
        <w:gridCol w:w="864"/>
        <w:gridCol w:w="779"/>
        <w:gridCol w:w="9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  образование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Евгеньевскому сельскому округу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843"/>
        <w:gridCol w:w="758"/>
        <w:gridCol w:w="99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на 2009 год по селу Алгабас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542"/>
        <w:gridCol w:w="816"/>
        <w:gridCol w:w="774"/>
        <w:gridCol w:w="10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на 2009 год по селу Уштерек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25"/>
        <w:gridCol w:w="759"/>
        <w:gridCol w:w="759"/>
        <w:gridCol w:w="10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Достыкскому сельскому округу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483"/>
        <w:gridCol w:w="718"/>
        <w:gridCol w:w="825"/>
        <w:gridCol w:w="10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на 2009 год по селу Калкаман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17"/>
        <w:gridCol w:w="717"/>
        <w:gridCol w:w="102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на 2009 год по поселку Аксу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459"/>
        <w:gridCol w:w="693"/>
        <w:gridCol w:w="735"/>
        <w:gridCol w:w="102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