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dedfd" w14:textId="60ded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Аксуского городского маслихата (XIII сессия, IV созыв) от 26 декабря 2008 года N 101/13 "О бюджете города Аксу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25 ноября 2009 года N 177/20. Зарегистрировано Управлением юстиции города Аксу Павлодарской области 3 декабря 2009 года N 12-2-120. Утратило силу решением маслихата города Аксу Павлодарской области от 10 января 2010 года N 1-07/4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города Аксу Павлодарской области от 10.01.2010 N 1-07/4.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1 статьи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со статьей 106 Бюджетного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(XIX сессия,  IV созыв) N 252/19 от 23 ноября 2009 года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(XI сессия, IV созыв) от 18 декабря 2008 года N 146/11 "Об областном бюджете на 2009 год",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(XIII сессия, IV созыв) от 26 декабря 2008 года N 101/13 "О бюджете города Аксу на 2009 год" (зарегистрированное в Реестре государственной регистрации нормативных правовых актов за N 12-2-103, опубликованное в газете "Акжол" - "Новый путь" от 8 января 2009 года N 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указанного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3197126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2051437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23242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15107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1107340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3151648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ноль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ноль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ноль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121887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121887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равно ноль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(минус) –76409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76409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равно ноль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равно ноль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76409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 указанного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"34891" заменить цифрами "34634";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 указанного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"120000" заменить цифрами "259000";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"3491 тысяча тенге – на разработку проектно-сметной документации по объектам, включенным в перечень "Дорожной карты";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9 указанного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"41379" заменить цифрами "22632";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"3000 тысячи тенге – на разработку проектно-сметной документации по объектам, включенным в перечень "Дорожной карты";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10 указанного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"16623" заменить цифрами "15791";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"8193" заменить цифрами "8100";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"8663" заменить цифрами "10743";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"3564" заменить цифрами "2584".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городского маслихата изложить в новой редакции согласно приложениям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Отменить решение Аксуского городского маслихата (ХІХ внеочередная сессия, IV созыв) от 16 ноября 2009 года N 175/19 "О внесении изменений и дополнений в решение городского маслихата (XIII сессия, IV созыв) от 26 декабря 2008 года N 101/13 "О бюджете города Аксу на 2009 год".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данного решения возложить на постоянную комиссию по вопросам плана и бюджета городского маслихата.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C. Гейн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Омаргалиев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(XХ внеочередная сессия, IV созыв)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ноября 2009 года N 177/20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579"/>
        <w:gridCol w:w="538"/>
        <w:gridCol w:w="700"/>
        <w:gridCol w:w="599"/>
        <w:gridCol w:w="6404"/>
        <w:gridCol w:w="2501"/>
      </w:tblGrid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3197126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2051437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1235403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1235403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735041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500126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181793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51822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67735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57290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13258</w:t>
            </w:r>
          </w:p>
        </w:tc>
      </w:tr>
      <w:tr>
        <w:trPr>
          <w:trHeight w:val="2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13258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23242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14644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14644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15107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12377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1107340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1107340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1107340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579"/>
        <w:gridCol w:w="538"/>
        <w:gridCol w:w="700"/>
        <w:gridCol w:w="559"/>
        <w:gridCol w:w="6404"/>
        <w:gridCol w:w="2521"/>
      </w:tblGrid>
      <w:tr>
        <w:trPr>
          <w:trHeight w:val="4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3151648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163361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127453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государственного управления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57053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57053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63222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областного значения, поселка, аула (села), аульного (сельского) округа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63222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26369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26369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18595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реализации имущества, поступившего в коммунальную собственность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</w:tr>
      <w:tr>
        <w:trPr>
          <w:trHeight w:val="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1557690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193101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17807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17807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175294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175294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 и среднее общее образование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1292875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1286092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1211701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49457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интерактивного обучения в государственной системе начального, основного среднего и общего среднего образования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24934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71714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71714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образования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10617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259101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235488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на дому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221471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96661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55577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10566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23613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23613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22363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пособии и других социальных выплат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594439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103881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364041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18945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18945</w:t>
            </w:r>
          </w:p>
        </w:tc>
      </w:tr>
      <w:tr>
        <w:trPr>
          <w:trHeight w:val="7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205096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199989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126517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33197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13894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93320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31398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203964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87317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78547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78547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17295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10515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физической культуры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35064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22689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19999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64288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54478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  культуры и развития языков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программе в сфере молодежной политики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спорта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90174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11746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37134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37134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37134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</w:t>
            </w:r>
          </w:p>
        </w:tc>
      </w:tr>
      <w:tr>
        <w:trPr>
          <w:trHeight w:val="5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29016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29016</w:t>
            </w:r>
          </w:p>
        </w:tc>
      </w:tr>
      <w:tr>
        <w:trPr>
          <w:trHeight w:val="5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29016</w:t>
            </w:r>
          </w:p>
        </w:tc>
      </w:tr>
      <w:tr>
        <w:trPr>
          <w:trHeight w:val="5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10523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10523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118438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48437</w:t>
            </w:r>
          </w:p>
        </w:tc>
      </w:tr>
      <w:tr>
        <w:trPr>
          <w:trHeight w:val="1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70001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70001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60001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перевозок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58473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34634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34634</w:t>
            </w:r>
          </w:p>
        </w:tc>
      </w:tr>
      <w:tr>
        <w:trPr>
          <w:trHeight w:val="1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1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(программ) и проведение его экспертизы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1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17986</w:t>
            </w:r>
          </w:p>
        </w:tc>
      </w:tr>
      <w:tr>
        <w:trPr>
          <w:trHeight w:val="1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  жилищно-коммунального хозяйства, пассажирского транспорта и автомобильных дорог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17986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80833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80833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(недоиспользованных) целевых трансфертов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74233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121887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121887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121887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121887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121887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121887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-76409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76409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76409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76409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76409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76409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(XХ внеочередная сессия, IV созыв)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ноября 2009 года N 177/20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2009 год</w:t>
      </w:r>
      <w:r>
        <w:br/>
      </w:r>
      <w:r>
        <w:rPr>
          <w:rFonts w:ascii="Times New Roman"/>
          <w:b/>
          <w:i w:val="false"/>
          <w:color w:val="000000"/>
        </w:rPr>
        <w:t>
по сельскому округу им. М. Омарова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436"/>
        <w:gridCol w:w="626"/>
        <w:gridCol w:w="711"/>
        <w:gridCol w:w="352"/>
        <w:gridCol w:w="92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 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(аульного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2009 год</w:t>
      </w:r>
      <w:r>
        <w:br/>
      </w:r>
      <w:r>
        <w:rPr>
          <w:rFonts w:ascii="Times New Roman"/>
          <w:b/>
          <w:i w:val="false"/>
          <w:color w:val="000000"/>
        </w:rPr>
        <w:t>
по Айнакольскому сельскому округу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65"/>
        <w:gridCol w:w="593"/>
        <w:gridCol w:w="744"/>
        <w:gridCol w:w="486"/>
        <w:gridCol w:w="914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2009 год</w:t>
      </w:r>
      <w:r>
        <w:br/>
      </w:r>
      <w:r>
        <w:rPr>
          <w:rFonts w:ascii="Times New Roman"/>
          <w:b/>
          <w:i w:val="false"/>
          <w:color w:val="000000"/>
        </w:rPr>
        <w:t>
по Жолкудукскому сельскому округу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66"/>
        <w:gridCol w:w="617"/>
        <w:gridCol w:w="574"/>
        <w:gridCol w:w="553"/>
        <w:gridCol w:w="911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2009 год</w:t>
      </w:r>
      <w:r>
        <w:br/>
      </w:r>
      <w:r>
        <w:rPr>
          <w:rFonts w:ascii="Times New Roman"/>
          <w:b/>
          <w:i w:val="false"/>
          <w:color w:val="000000"/>
        </w:rPr>
        <w:t>
по Акжолскому сельскому округу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28"/>
        <w:gridCol w:w="571"/>
        <w:gridCol w:w="550"/>
        <w:gridCol w:w="614"/>
        <w:gridCol w:w="910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 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2009 год</w:t>
      </w:r>
      <w:r>
        <w:br/>
      </w:r>
      <w:r>
        <w:rPr>
          <w:rFonts w:ascii="Times New Roman"/>
          <w:b/>
          <w:i w:val="false"/>
          <w:color w:val="000000"/>
        </w:rPr>
        <w:t>
по Пограничному сельскому округу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07"/>
        <w:gridCol w:w="571"/>
        <w:gridCol w:w="571"/>
        <w:gridCol w:w="593"/>
        <w:gridCol w:w="90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2009 год</w:t>
      </w:r>
      <w:r>
        <w:br/>
      </w:r>
      <w:r>
        <w:rPr>
          <w:rFonts w:ascii="Times New Roman"/>
          <w:b/>
          <w:i w:val="false"/>
          <w:color w:val="000000"/>
        </w:rPr>
        <w:t>
по Сарышыганакскому сельскому округу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28"/>
        <w:gridCol w:w="571"/>
        <w:gridCol w:w="571"/>
        <w:gridCol w:w="614"/>
        <w:gridCol w:w="90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 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2009 год</w:t>
      </w:r>
      <w:r>
        <w:br/>
      </w:r>
      <w:r>
        <w:rPr>
          <w:rFonts w:ascii="Times New Roman"/>
          <w:b/>
          <w:i w:val="false"/>
          <w:color w:val="000000"/>
        </w:rPr>
        <w:t>
по Куркольскому сельскому округу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485"/>
        <w:gridCol w:w="613"/>
        <w:gridCol w:w="544"/>
        <w:gridCol w:w="635"/>
        <w:gridCol w:w="89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 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2009 год</w:t>
      </w:r>
      <w:r>
        <w:br/>
      </w:r>
      <w:r>
        <w:rPr>
          <w:rFonts w:ascii="Times New Roman"/>
          <w:b/>
          <w:i w:val="false"/>
          <w:color w:val="000000"/>
        </w:rPr>
        <w:t>
по Кызылжарскому сельскому округу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483"/>
        <w:gridCol w:w="590"/>
        <w:gridCol w:w="542"/>
        <w:gridCol w:w="654"/>
        <w:gridCol w:w="89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 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2009 год</w:t>
      </w:r>
      <w:r>
        <w:br/>
      </w:r>
      <w:r>
        <w:rPr>
          <w:rFonts w:ascii="Times New Roman"/>
          <w:b/>
          <w:i w:val="false"/>
          <w:color w:val="000000"/>
        </w:rPr>
        <w:t>
по Енбекскому сельскому округу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462"/>
        <w:gridCol w:w="542"/>
        <w:gridCol w:w="542"/>
        <w:gridCol w:w="697"/>
        <w:gridCol w:w="894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 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2009 год</w:t>
      </w:r>
      <w:r>
        <w:br/>
      </w:r>
      <w:r>
        <w:rPr>
          <w:rFonts w:ascii="Times New Roman"/>
          <w:b/>
          <w:i w:val="false"/>
          <w:color w:val="000000"/>
        </w:rPr>
        <w:t>
по Евгеньевскому сельскому округу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487"/>
        <w:gridCol w:w="546"/>
        <w:gridCol w:w="616"/>
        <w:gridCol w:w="444"/>
        <w:gridCol w:w="90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 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2009 год по селу Алгабас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556"/>
        <w:gridCol w:w="556"/>
        <w:gridCol w:w="621"/>
        <w:gridCol w:w="404"/>
        <w:gridCol w:w="897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 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2009 год по селу Уштерек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569"/>
        <w:gridCol w:w="542"/>
        <w:gridCol w:w="633"/>
        <w:gridCol w:w="569"/>
        <w:gridCol w:w="88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 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2009 год</w:t>
      </w:r>
      <w:r>
        <w:br/>
      </w:r>
      <w:r>
        <w:rPr>
          <w:rFonts w:ascii="Times New Roman"/>
          <w:b/>
          <w:i w:val="false"/>
          <w:color w:val="000000"/>
        </w:rPr>
        <w:t>
по Достыкскому сельскому округу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571"/>
        <w:gridCol w:w="592"/>
        <w:gridCol w:w="544"/>
        <w:gridCol w:w="549"/>
        <w:gridCol w:w="88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 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 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2009 год по селу Калкаман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613"/>
        <w:gridCol w:w="549"/>
        <w:gridCol w:w="544"/>
        <w:gridCol w:w="592"/>
        <w:gridCol w:w="884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 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2009 год по поселку Аксу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570"/>
        <w:gridCol w:w="570"/>
        <w:gridCol w:w="543"/>
        <w:gridCol w:w="634"/>
        <w:gridCol w:w="884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 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