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7078" w14:textId="0dc7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XI сессия, IV созыв) от 25 декабря 2008 года N 129/11 "О бюджете города Экибастуза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20 января 2009  года N 131/12. Зарегистрировано Управлением юстиции города Экибастуза Павлодарской области 22 января 2009 года за N 212. Утратило силу с связи с истечением срока действия (письмо маслихата города Экибастуза Павлодарской области от 5 мая 2010 года N 54/1-07)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с связи с истечением срока действия (письмо маслихата города Экибастуза Павлодарской области от 05.05.2010 N 54/1-07).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1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статьи 106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в целях эффективного использования бюджетных средств, Экибастузский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 сессия, ІV созыв) от 25 декабря 2008 года N 129/11 "О бюджете города Экибастуза на 2009 год" (зарегистрировано в реестре государственной регистрации нормативных правовых актов N 12-3-209, опубликовано в газете "Отарка" N 2 от 8 января 2009 года, в газете "Вести Экибастуза" N 2 от 8 января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Прилагаемый бюджет города Экибастуза на 2009 год (приложение 1) утвердить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6 342 732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5 338 719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10 935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42 000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951 078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6 015 891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1 441 580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1 441 580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- 1 114 739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1 114 739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1 114 739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"Бюджет города Экибастуза на 2009 год"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"Перечень бюджетных программ развития бюджета города на 2009 год,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лиц" изложить в новой редакции согласно приложению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"Перечень местных бюджетных программ, не подлежащих секвестру в процессе исполнения местных бюджетов на 2009 год" изложить в новой редакции согласно приложению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"Перечень бюджетных программ поселков, аул (сел), аульных (сельских) округов на 2009 год" изложить в новой редакции согласно приложению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решения,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Е.Рахмангулов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Г.Балтабекова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N 131/12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129/11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34"/>
        <w:gridCol w:w="613"/>
        <w:gridCol w:w="635"/>
        <w:gridCol w:w="5754"/>
        <w:gridCol w:w="30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6342732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5338719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1322718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1923477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1877670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36747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951078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951078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97"/>
        <w:gridCol w:w="641"/>
        <w:gridCol w:w="641"/>
        <w:gridCol w:w="5722"/>
        <w:gridCol w:w="306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6015891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468743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317191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317191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609789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609789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2079495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2075067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1877520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428038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392479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10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31743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210499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669788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644146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644146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644146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382376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382376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-1114739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1114739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1114739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1114739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1114739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внеочередная ХII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N 131/12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129/11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</w:t>
      </w:r>
      <w:r>
        <w:br/>
      </w:r>
      <w:r>
        <w:rPr>
          <w:rFonts w:ascii="Times New Roman"/>
          <w:b/>
          <w:i w:val="false"/>
          <w:color w:val="000000"/>
        </w:rPr>
        <w:t>
на 2009 год,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60"/>
        <w:gridCol w:w="660"/>
        <w:gridCol w:w="660"/>
        <w:gridCol w:w="5829"/>
        <w:gridCol w:w="27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644146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644146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644146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644146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1441580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2428510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N 131/12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129/11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76"/>
        <w:gridCol w:w="655"/>
        <w:gridCol w:w="655"/>
        <w:gridCol w:w="78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N 131/12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129/11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750"/>
        <w:gridCol w:w="599"/>
        <w:gridCol w:w="642"/>
        <w:gridCol w:w="5668"/>
        <w:gridCol w:w="29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 академика А. Маргулана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Олентинский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