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d064" w14:textId="b69d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города Экибастуза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6 февраля 2009 года N 68/2. Зарегистрировано Управлением юстиции города Экибастуза Павлодарской области 11 февраля 2009 года N 217. Утратило силу в связи с истечением срока действия (письмо акимата города Экибастуза Павлодарской области от 7 мая 2010 года N 3-05/74)</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акимата города Экибастуза Павлодарской области от 07.05.2010 N 3-05/74).</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w:t>
      </w:r>
      <w:r>
        <w:rPr>
          <w:rFonts w:ascii="Times New Roman"/>
          <w:b w:val="false"/>
          <w:i w:val="false"/>
          <w:color w:val="000000"/>
          <w:sz w:val="28"/>
        </w:rPr>
        <w:t>"О занятости населения</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14 июня 2004 года N 169/5 "О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w:t>
      </w:r>
      <w:r>
        <w:rPr>
          <w:rFonts w:ascii="Times New Roman"/>
          <w:b w:val="false"/>
          <w:i w:val="false"/>
          <w:color w:val="000000"/>
          <w:sz w:val="28"/>
        </w:rPr>
        <w:t>решением</w:t>
      </w:r>
      <w:r>
        <w:rPr>
          <w:rFonts w:ascii="Times New Roman"/>
          <w:b w:val="false"/>
          <w:i w:val="false"/>
          <w:color w:val="000000"/>
          <w:sz w:val="28"/>
        </w:rPr>
        <w:t xml:space="preserve"> Экибастузского городского маслихата (очередная XI сессия, IV созыв) от 25 декабря 2008 года N 129/11 "О бюджете города Экибастуза на 2009 год", в целях оказания социальной помощи отдельным категориям граждан, акимат города Экибастуза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состав комиссии по назначению социальной помощи отдельным категориям граждан города Экибастуза (далее – Комиссия), согласно приложению 1.</w:t>
      </w:r>
      <w:r>
        <w:br/>
      </w:r>
      <w:r>
        <w:rPr>
          <w:rFonts w:ascii="Times New Roman"/>
          <w:b w:val="false"/>
          <w:i w:val="false"/>
          <w:color w:val="000000"/>
          <w:sz w:val="28"/>
        </w:rPr>
        <w:t>
      Заседания Комиссии проводить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Категории граждан, имеющие право на социальную выплату:</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более 6 месяцев в годы Великой Отечественной войны, имеющие официальный статус;</w:t>
      </w:r>
      <w:r>
        <w:br/>
      </w:r>
      <w:r>
        <w:rPr>
          <w:rFonts w:ascii="Times New Roman"/>
          <w:b w:val="false"/>
          <w:i w:val="false"/>
          <w:color w:val="000000"/>
          <w:sz w:val="28"/>
        </w:rPr>
        <w:t>
      3) жены (мужья) умерших инвалидов войны и приравненных к ним инвалидов, не вступившие в повторный брак;</w:t>
      </w:r>
      <w:r>
        <w:br/>
      </w:r>
      <w:r>
        <w:rPr>
          <w:rFonts w:ascii="Times New Roman"/>
          <w:b w:val="false"/>
          <w:i w:val="false"/>
          <w:color w:val="000000"/>
          <w:sz w:val="28"/>
        </w:rPr>
        <w:t>
      4)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которые не вступали в повторный брак;</w:t>
      </w:r>
      <w:r>
        <w:br/>
      </w:r>
      <w:r>
        <w:rPr>
          <w:rFonts w:ascii="Times New Roman"/>
          <w:b w:val="false"/>
          <w:i w:val="false"/>
          <w:color w:val="000000"/>
          <w:sz w:val="28"/>
        </w:rPr>
        <w:t>
      5)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6) военнослужащие, лица, начальствующего и рядового состава органов внутренних дел и государственной безопасности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 военной службе в другие периоды или вследствие заболевания, связанного с пребыванием на фронте;</w:t>
      </w:r>
      <w:r>
        <w:br/>
      </w:r>
      <w:r>
        <w:rPr>
          <w:rFonts w:ascii="Times New Roman"/>
          <w:b w:val="false"/>
          <w:i w:val="false"/>
          <w:color w:val="000000"/>
          <w:sz w:val="28"/>
        </w:rPr>
        <w:t>
      7) вдовы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8) бывшие несовершеннолетние узники концлагерей, гетто и других мест принудительного содержания;</w:t>
      </w:r>
      <w:r>
        <w:br/>
      </w:r>
      <w:r>
        <w:rPr>
          <w:rFonts w:ascii="Times New Roman"/>
          <w:b w:val="false"/>
          <w:i w:val="false"/>
          <w:color w:val="000000"/>
          <w:sz w:val="28"/>
        </w:rPr>
        <w:t>
      9) родители, супруга (супруг) не вступившие в повторный брак, погибших воинов в Афганской войне;</w:t>
      </w:r>
      <w:r>
        <w:br/>
      </w:r>
      <w:r>
        <w:rPr>
          <w:rFonts w:ascii="Times New Roman"/>
          <w:b w:val="false"/>
          <w:i w:val="false"/>
          <w:color w:val="000000"/>
          <w:sz w:val="28"/>
        </w:rPr>
        <w:t>
      10) участники и инвалиды Афганской войны, а также иные участники боевых действий на территории других государств;</w:t>
      </w:r>
      <w:r>
        <w:br/>
      </w:r>
      <w:r>
        <w:rPr>
          <w:rFonts w:ascii="Times New Roman"/>
          <w:b w:val="false"/>
          <w:i w:val="false"/>
          <w:color w:val="000000"/>
          <w:sz w:val="28"/>
        </w:rPr>
        <w:t>
      11) участники ликвидации аварии на Чернобыльской атомной электростанции;</w:t>
      </w:r>
      <w:r>
        <w:br/>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акимата города Экибастуза Павлодарской области от 14.08.2009 </w:t>
      </w:r>
      <w:r>
        <w:rPr>
          <w:rFonts w:ascii="Times New Roman"/>
          <w:b w:val="false"/>
          <w:i w:val="false"/>
          <w:color w:val="000000"/>
          <w:sz w:val="28"/>
        </w:rPr>
        <w:t>N 497/8</w:t>
      </w:r>
      <w:r>
        <w:rPr>
          <w:rFonts w:ascii="Times New Roman"/>
          <w:b w:val="false"/>
          <w:i w:val="false"/>
          <w:color w:val="ff0000"/>
          <w:sz w:val="28"/>
        </w:rPr>
        <w:t>.</w:t>
      </w:r>
      <w:r>
        <w:br/>
      </w:r>
      <w:r>
        <w:rPr>
          <w:rFonts w:ascii="Times New Roman"/>
          <w:b w:val="false"/>
          <w:i w:val="false"/>
          <w:color w:val="000000"/>
          <w:sz w:val="28"/>
        </w:rPr>
        <w:t>
      13) лица, награжденные знаком "За заслуги перед городом";</w:t>
      </w:r>
      <w:r>
        <w:br/>
      </w:r>
      <w:r>
        <w:rPr>
          <w:rFonts w:ascii="Times New Roman"/>
          <w:b w:val="false"/>
          <w:i w:val="false"/>
          <w:color w:val="000000"/>
          <w:sz w:val="28"/>
        </w:rPr>
        <w:t>
      14) персональные пенсионеры республиканского и областного значения;</w:t>
      </w:r>
      <w:r>
        <w:br/>
      </w:r>
      <w:r>
        <w:rPr>
          <w:rFonts w:ascii="Times New Roman"/>
          <w:b w:val="false"/>
          <w:i w:val="false"/>
          <w:color w:val="000000"/>
          <w:sz w:val="28"/>
        </w:rPr>
        <w:t>
      15) лица, попавшие в экстремальные ситуации (пожар, квартирные кражи, длительная, более месяца, болезнь и другие), со среднедушевым доходом ниже прожиточного минимума, не получавшие социальную выплату в предыдущем году;</w:t>
      </w:r>
      <w:r>
        <w:br/>
      </w:r>
      <w:r>
        <w:rPr>
          <w:rFonts w:ascii="Times New Roman"/>
          <w:b w:val="false"/>
          <w:i w:val="false"/>
          <w:color w:val="000000"/>
          <w:sz w:val="28"/>
        </w:rPr>
        <w:t>
      16) одинокие и одиноко проживающие граждане, состоящие на учете в отделе социальной помощи на дому государственного учреждения "Отдел занятости и социальных программ акимата города Экибастуза" (далее – Отдел);</w:t>
      </w:r>
      <w:r>
        <w:br/>
      </w:r>
      <w:r>
        <w:rPr>
          <w:rFonts w:ascii="Times New Roman"/>
          <w:b w:val="false"/>
          <w:i w:val="false"/>
          <w:color w:val="000000"/>
          <w:sz w:val="28"/>
        </w:rPr>
        <w:t>
      17) пенсионеры, получающие минимальный размер пенсии;</w:t>
      </w:r>
      <w:r>
        <w:br/>
      </w:r>
      <w:r>
        <w:rPr>
          <w:rFonts w:ascii="Times New Roman"/>
          <w:b w:val="false"/>
          <w:i w:val="false"/>
          <w:color w:val="000000"/>
          <w:sz w:val="28"/>
        </w:rPr>
        <w:t>
      18) безработные граждане, состоящие на учете в Отделе;</w:t>
      </w:r>
      <w:r>
        <w:br/>
      </w:r>
      <w:r>
        <w:rPr>
          <w:rFonts w:ascii="Times New Roman"/>
          <w:b w:val="false"/>
          <w:i w:val="false"/>
          <w:color w:val="000000"/>
          <w:sz w:val="28"/>
        </w:rPr>
        <w:t>
      19) лица, осуществляющие погребение безработных, состоявших на момент смерти на учете в Отделе;</w:t>
      </w:r>
      <w:r>
        <w:br/>
      </w:r>
      <w:r>
        <w:rPr>
          <w:rFonts w:ascii="Times New Roman"/>
          <w:b w:val="false"/>
          <w:i w:val="false"/>
          <w:color w:val="000000"/>
          <w:sz w:val="28"/>
        </w:rPr>
        <w:t>
      20) лица, освободившиеся из мест лишения свободы;</w:t>
      </w:r>
      <w:r>
        <w:br/>
      </w:r>
      <w:r>
        <w:rPr>
          <w:rFonts w:ascii="Times New Roman"/>
          <w:b w:val="false"/>
          <w:i w:val="false"/>
          <w:color w:val="000000"/>
          <w:sz w:val="28"/>
        </w:rPr>
        <w:t>
      21) студенты,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сироты, оставшиеся без попечения родителей (не прошедшие конкурс на обладание государственным образовательным грантом), а также студенты, продолжающие обучение в высших учебных заведениях области по гранту акима области; студенты, продолжающие обучение в колледжах города Экибастуза по гранту акима города;</w:t>
      </w:r>
      <w:r>
        <w:br/>
      </w:r>
      <w:r>
        <w:rPr>
          <w:rFonts w:ascii="Times New Roman"/>
          <w:b w:val="false"/>
          <w:i w:val="false"/>
          <w:color w:val="000000"/>
          <w:sz w:val="28"/>
        </w:rPr>
        <w:t>
      22) студенты, обучающиеся на последних курсах в высших медицинских учебных заведениях;</w:t>
      </w:r>
      <w:r>
        <w:br/>
      </w:r>
      <w:r>
        <w:rPr>
          <w:rFonts w:ascii="Times New Roman"/>
          <w:b w:val="false"/>
          <w:i w:val="false"/>
          <w:color w:val="000000"/>
          <w:sz w:val="28"/>
        </w:rPr>
        <w:t>
      23) молодые специалисты медицинских и педагогических специальностей;</w:t>
      </w:r>
      <w:r>
        <w:br/>
      </w:r>
      <w:r>
        <w:rPr>
          <w:rFonts w:ascii="Times New Roman"/>
          <w:b w:val="false"/>
          <w:i w:val="false"/>
          <w:color w:val="000000"/>
          <w:sz w:val="28"/>
        </w:rPr>
        <w:t>
      24) лица, страдающие туберкулезным заболеванием;</w:t>
      </w:r>
      <w:r>
        <w:br/>
      </w:r>
      <w:r>
        <w:rPr>
          <w:rFonts w:ascii="Times New Roman"/>
          <w:b w:val="false"/>
          <w:i w:val="false"/>
          <w:color w:val="000000"/>
          <w:sz w:val="28"/>
        </w:rPr>
        <w:t>
      25) лица, страдающие онкологическими заболеваниями;</w:t>
      </w:r>
      <w:r>
        <w:br/>
      </w:r>
      <w:r>
        <w:rPr>
          <w:rFonts w:ascii="Times New Roman"/>
          <w:b w:val="false"/>
          <w:i w:val="false"/>
          <w:color w:val="000000"/>
          <w:sz w:val="28"/>
        </w:rPr>
        <w:t>
      26) лица, страдающие заболеванием вирус иммунодефицита человека;</w:t>
      </w:r>
      <w:r>
        <w:br/>
      </w:r>
      <w:r>
        <w:rPr>
          <w:rFonts w:ascii="Times New Roman"/>
          <w:b w:val="false"/>
          <w:i w:val="false"/>
          <w:color w:val="000000"/>
          <w:sz w:val="28"/>
        </w:rPr>
        <w:t>
      27) дети-инвалиды до 18 лет;</w:t>
      </w:r>
      <w:r>
        <w:br/>
      </w:r>
      <w:r>
        <w:rPr>
          <w:rFonts w:ascii="Times New Roman"/>
          <w:b w:val="false"/>
          <w:i w:val="false"/>
          <w:color w:val="000000"/>
          <w:sz w:val="28"/>
        </w:rPr>
        <w:t>
      28) женщины-инвалиды, имеющие детей до 18 лет;</w:t>
      </w:r>
      <w:r>
        <w:br/>
      </w:r>
      <w:r>
        <w:rPr>
          <w:rFonts w:ascii="Times New Roman"/>
          <w:b w:val="false"/>
          <w:i w:val="false"/>
          <w:color w:val="000000"/>
          <w:sz w:val="28"/>
        </w:rPr>
        <w:t>
      29) одинокие матери, воспитывающие детей инвалидов;</w:t>
      </w:r>
      <w:r>
        <w:br/>
      </w:r>
      <w:r>
        <w:rPr>
          <w:rFonts w:ascii="Times New Roman"/>
          <w:b w:val="false"/>
          <w:i w:val="false"/>
          <w:color w:val="000000"/>
          <w:sz w:val="28"/>
        </w:rPr>
        <w:t>
      30) инвалиды–колясочники;</w:t>
      </w:r>
      <w:r>
        <w:br/>
      </w:r>
      <w:r>
        <w:rPr>
          <w:rFonts w:ascii="Times New Roman"/>
          <w:b w:val="false"/>
          <w:i w:val="false"/>
          <w:color w:val="000000"/>
          <w:sz w:val="28"/>
        </w:rPr>
        <w:t>
      31) инвалиды по зрению;</w:t>
      </w:r>
      <w:r>
        <w:br/>
      </w:r>
      <w:r>
        <w:rPr>
          <w:rFonts w:ascii="Times New Roman"/>
          <w:b w:val="false"/>
          <w:i w:val="false"/>
          <w:color w:val="000000"/>
          <w:sz w:val="28"/>
        </w:rPr>
        <w:t>
      32) граждане, получающие пенсионные выплаты по возрасту в не полном объеме, но не более минимального размера пенсии;</w:t>
      </w:r>
      <w:r>
        <w:br/>
      </w:r>
      <w:r>
        <w:rPr>
          <w:rFonts w:ascii="Times New Roman"/>
          <w:b w:val="false"/>
          <w:i w:val="false"/>
          <w:color w:val="000000"/>
          <w:sz w:val="28"/>
        </w:rPr>
        <w:t>
      33) граждане, получающие государственное базовое социальное пособие по возрасту;</w:t>
      </w:r>
      <w:r>
        <w:br/>
      </w:r>
      <w:r>
        <w:rPr>
          <w:rFonts w:ascii="Times New Roman"/>
          <w:b w:val="false"/>
          <w:i w:val="false"/>
          <w:color w:val="000000"/>
          <w:sz w:val="28"/>
        </w:rPr>
        <w:t>
      34) беременные женщины;</w:t>
      </w:r>
      <w:r>
        <w:br/>
      </w:r>
      <w:r>
        <w:rPr>
          <w:rFonts w:ascii="Times New Roman"/>
          <w:b w:val="false"/>
          <w:i w:val="false"/>
          <w:color w:val="000000"/>
          <w:sz w:val="28"/>
        </w:rPr>
        <w:t>
      35) дети, оставшиеся без попечения родителей;</w:t>
      </w:r>
      <w:r>
        <w:br/>
      </w:r>
      <w:r>
        <w:rPr>
          <w:rFonts w:ascii="Times New Roman"/>
          <w:b w:val="false"/>
          <w:i w:val="false"/>
          <w:color w:val="000000"/>
          <w:sz w:val="28"/>
        </w:rPr>
        <w:t>
      36) получатели государственной адресной социальной помощи;</w:t>
      </w:r>
      <w:r>
        <w:br/>
      </w:r>
      <w:r>
        <w:rPr>
          <w:rFonts w:ascii="Times New Roman"/>
          <w:b w:val="false"/>
          <w:i w:val="false"/>
          <w:color w:val="000000"/>
          <w:sz w:val="28"/>
        </w:rPr>
        <w:t>
      37) лица, нуждающиеся в проведении гемодиализа.</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акимата города Экибастуза Павлодарской области от 02.06.2009 </w:t>
      </w:r>
      <w:r>
        <w:rPr>
          <w:rFonts w:ascii="Times New Roman"/>
          <w:b w:val="false"/>
          <w:i w:val="false"/>
          <w:color w:val="000000"/>
          <w:sz w:val="28"/>
        </w:rPr>
        <w:t>N 316/6</w:t>
      </w:r>
      <w:r>
        <w:rPr>
          <w:rFonts w:ascii="Times New Roman"/>
          <w:b w:val="false"/>
          <w:i w:val="false"/>
          <w:color w:val="ff0000"/>
          <w:sz w:val="28"/>
        </w:rPr>
        <w:t xml:space="preserve">; 14.08.2009 </w:t>
      </w:r>
      <w:r>
        <w:rPr>
          <w:rFonts w:ascii="Times New Roman"/>
          <w:b w:val="false"/>
          <w:i w:val="false"/>
          <w:color w:val="000000"/>
          <w:sz w:val="28"/>
        </w:rPr>
        <w:t>N 497/8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Для получения социальной помощи необходимо предоставлять в Отдел следующие документы по каждой категории, указанной в пункте 2 настоящего постановления:</w:t>
      </w:r>
      <w:r>
        <w:br/>
      </w:r>
      <w:r>
        <w:rPr>
          <w:rFonts w:ascii="Times New Roman"/>
          <w:b w:val="false"/>
          <w:i w:val="false"/>
          <w:color w:val="000000"/>
          <w:sz w:val="28"/>
        </w:rPr>
        <w:t>
      1) для категории, указанной в подпункте 1 – для выплаты единовременной материальной помощи ко Дню Победы в Великой Отечественной Войне (по состоянию на 1 апреля 2009 года), для ежемесячной выплаты на приобретение лекарств – список с указанием  фамилии, имени, отчества, вида получаемого государственного специального пособия,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(Салимова Г.К.) (по согласованию), номер лицевого счета в почтовом отделении акционерного общества "Казпочта" или в банках второго уровня;</w:t>
      </w:r>
      <w:r>
        <w:br/>
      </w:r>
      <w:r>
        <w:rPr>
          <w:rFonts w:ascii="Times New Roman"/>
          <w:b w:val="false"/>
          <w:i w:val="false"/>
          <w:color w:val="000000"/>
          <w:sz w:val="28"/>
        </w:rPr>
        <w:t>
      2) для категорий, указанных в подпунктах 1, 10, 11 – для оплаты расходов за проезд 1 раз в год в госпитали городов Астаны и Алматы, один раз в квартал в областной диагностический центр и обратно к месту постоянного проживания – заявление с указанием номера лицевого счета в почтовом отделении акционерного общества "Казпочта" или в банках второго уровня, копии книги регистрации граждан,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копии удостоверения личности, документа, удостоверяющего статус и регистрационного номера налогоплательщика;</w:t>
      </w:r>
      <w:r>
        <w:br/>
      </w:r>
      <w:r>
        <w:rPr>
          <w:rFonts w:ascii="Times New Roman"/>
          <w:b w:val="false"/>
          <w:i w:val="false"/>
          <w:color w:val="000000"/>
          <w:sz w:val="28"/>
        </w:rPr>
        <w:t>
      3) для категорий, указанных в подпунктах 2-11 – для выплаты единовременной материальной помощи ко Дню Победы в Великой Отечественной войне – список по состоянию на 1 апреля 2009 года, с указанием фамилии, имени, отчества, вида получаемого государственного специального пособия,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(Салимова Г.К.) (по согласованию), номер лицевого счета в почтовом отделении акционерного общества "Казпочта" или в банках второго уровня;</w:t>
      </w:r>
      <w:r>
        <w:br/>
      </w:r>
      <w:r>
        <w:rPr>
          <w:rFonts w:ascii="Times New Roman"/>
          <w:b w:val="false"/>
          <w:i w:val="false"/>
          <w:color w:val="000000"/>
          <w:sz w:val="28"/>
        </w:rPr>
        <w:t>
      для категорий, указанных в подпунктах 7, 8, 10, 11 – для ежемесячной материальной помощи для возмещения жилищно-коммунальных услуг - список с указанием фамилии, имени, отчества, вида получаемого государственного специального пособия,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 номер лицевого счета в почтовом отделении акционерного общества "Казпочта" или в банках второго уровня;</w:t>
      </w:r>
      <w:r>
        <w:br/>
      </w:r>
      <w:r>
        <w:rPr>
          <w:rFonts w:ascii="Times New Roman"/>
          <w:b w:val="false"/>
          <w:i w:val="false"/>
          <w:color w:val="000000"/>
          <w:sz w:val="28"/>
        </w:rPr>
        <w:t>
      4) для категорий, указанных в подпунктах 10, 11 для выплаты ежеквартальной материальной помощи на оздоровление, а также единовременной материальной помощи ко Дню защитника Отечества – список с указанием фамилии, имени, отчества, вида получаемого государственного специального пособия,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(по согласованию), номер лицевого счета в почтовом отделении акционерного общества "Казпочта" или в банках второго уровня;</w:t>
      </w:r>
      <w:r>
        <w:br/>
      </w:r>
      <w:r>
        <w:rPr>
          <w:rFonts w:ascii="Times New Roman"/>
          <w:b w:val="false"/>
          <w:i w:val="false"/>
          <w:color w:val="000000"/>
          <w:sz w:val="28"/>
        </w:rPr>
        <w:t>
      для участников Афганской войны дополнительно единовременная материальная помощь ко Дню вывода войск из Афганистана;</w:t>
      </w:r>
      <w:r>
        <w:br/>
      </w:r>
      <w:r>
        <w:rPr>
          <w:rFonts w:ascii="Times New Roman"/>
          <w:b w:val="false"/>
          <w:i w:val="false"/>
          <w:color w:val="000000"/>
          <w:sz w:val="28"/>
        </w:rPr>
        <w:t>
      5) для категории, указанных в подпункте 13 - для выплаты ежемесячной материальной помощи проживающим в городе Экибастузе и достигшим пенсионного возраста – список, с указанием фамилии, имени, отчества, адреса, предоставляемый Экибастузским городским маслихатом (по согласованию), отделами организационно-контрольной работы и кадровой службы государственного учреждения "Аппарат акима города Экибастуза Павлодарской области", номер лицевого счета в почтовом отделении акционерного общества "Казпочта" или в банках второго уровня. При наличии обоих статусов выплату производить по одному из них;</w:t>
      </w:r>
      <w:r>
        <w:br/>
      </w:r>
      <w:r>
        <w:rPr>
          <w:rFonts w:ascii="Times New Roman"/>
          <w:b w:val="false"/>
          <w:i w:val="false"/>
          <w:color w:val="000000"/>
          <w:sz w:val="28"/>
        </w:rPr>
        <w:t>
      6) для категории, указанной в подпункте 14 - для выплаты ежемесячной материальной помощи, не получающим выплаты по категории 13 настоящего Постановления - заявление с указанием номера лицевого счета в почтовом отделении акционерного общества "Казпочта" или в банках второго уровня, копии книги регистрации граждан, копии удостоверения личности, документа, удостоверяющего статус персонального пенсионера республиканского или областного значения и регистрационного номера налогоплательщика;</w:t>
      </w:r>
      <w:r>
        <w:br/>
      </w:r>
      <w:r>
        <w:rPr>
          <w:rFonts w:ascii="Times New Roman"/>
          <w:b w:val="false"/>
          <w:i w:val="false"/>
          <w:color w:val="000000"/>
          <w:sz w:val="28"/>
        </w:rPr>
        <w:t>
      7) для категории, указанной в подпункте 15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в банках второго уровня, копию книги регистрации граждан, справки соответствующего органа (городского отдела внутренних дел, пожарной части, медицинского учреждения и других) о краже, пожаре, болезни или других, справки о доходах всех членов семьи, копии удостоверения личности и регистрационного номера налогоплательщика;</w:t>
      </w:r>
      <w:r>
        <w:br/>
      </w:r>
      <w:r>
        <w:rPr>
          <w:rFonts w:ascii="Times New Roman"/>
          <w:b w:val="false"/>
          <w:i w:val="false"/>
          <w:color w:val="000000"/>
          <w:sz w:val="28"/>
        </w:rPr>
        <w:t>
      8) для категории, указанной в подпункте 16 – для выплаты ежеквартальной материальной помощи для возмещения жилищно-коммунальных услуг, единовременной материальной помощи – список с указанием фамилии, имени, отчества, номера лицевого счета в почтовом отделении акционерного общества "Казпочта" или в банках второго уровня, предоставляемый заведующими отделений социальной помощи на дому, в сектор по работе с отдельными категориями граждан государственного учреждения "Отдел занятости и социальных программ акимата города Экибастуза";</w:t>
      </w:r>
      <w:r>
        <w:br/>
      </w:r>
      <w:r>
        <w:rPr>
          <w:rFonts w:ascii="Times New Roman"/>
          <w:b w:val="false"/>
          <w:i w:val="false"/>
          <w:color w:val="000000"/>
          <w:sz w:val="28"/>
        </w:rPr>
        <w:t>
      9) для категории, указанной в подпунктах 17, 32, 33 – для выплаты ежеквартальной материальной помощи для возмещения жилищно-коммунальных услуг и в связи с повышением цен на продукты питания - список с указанием фамилии, имени, отчества, вида получаемого государственного специального пособия, предоставляемого Экибастузским городским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w:t>
      </w:r>
      <w:r>
        <w:br/>
      </w:r>
      <w:r>
        <w:rPr>
          <w:rFonts w:ascii="Times New Roman"/>
          <w:b w:val="false"/>
          <w:i w:val="false"/>
          <w:color w:val="000000"/>
          <w:sz w:val="28"/>
        </w:rPr>
        <w:t>
      (по согласованию), номер лицевого счета в почтовом отделении акционерного общества "Казпочта" или банках в второго уровня;</w:t>
      </w:r>
      <w:r>
        <w:br/>
      </w:r>
      <w:r>
        <w:rPr>
          <w:rFonts w:ascii="Times New Roman"/>
          <w:b w:val="false"/>
          <w:i w:val="false"/>
          <w:color w:val="000000"/>
          <w:sz w:val="28"/>
        </w:rPr>
        <w:t>
      10) для категорий, указанной в подпункте 18- для выплаты  материальной помощи в период прохождения профессионального обучения - заявление с указанием номера лицевого счета в почтовом отделении акционерного общества "Казпочта" или в банках второго уровня, копии удостоверения личности, регистрационного номера налогоплательщика, социального индивидуального кода, документ, подтверждающий период обучения;</w:t>
      </w:r>
      <w:r>
        <w:br/>
      </w:r>
      <w:r>
        <w:rPr>
          <w:rFonts w:ascii="Times New Roman"/>
          <w:b w:val="false"/>
          <w:i w:val="false"/>
          <w:color w:val="000000"/>
          <w:sz w:val="28"/>
        </w:rPr>
        <w:t>
      11) для категории, указанной в подпункте 19 для выплаты единовременной материальной помощи на погребение – заявление с указанием номера лицевого счета в почтовом отделении акционерного общества "Казпочта" или в банках второго уровня, копии удостоверения личности, регистрационного номера налогоплательщика, свидетельства о смерти, справки Отдела о состоянии на учете на момент смерти и копии книги регистрации граждан;</w:t>
      </w:r>
      <w:r>
        <w:br/>
      </w:r>
      <w:r>
        <w:rPr>
          <w:rFonts w:ascii="Times New Roman"/>
          <w:b w:val="false"/>
          <w:i w:val="false"/>
          <w:color w:val="000000"/>
          <w:sz w:val="28"/>
        </w:rPr>
        <w:t>
      12) для категорий, указанных в подпункте 20 – для выплаты единовременной материальной помощи – список с указанием фамилии, имени, отчества, адреса, номера лицевого счета в почтовом отделении акционерного общества "Казпочта" или в банках второго уровня, предоставляемый Отделом внутренних дел города Экибастуза (Обухов О.А.) (по согласованию);</w:t>
      </w:r>
      <w:r>
        <w:br/>
      </w:r>
      <w:r>
        <w:rPr>
          <w:rFonts w:ascii="Times New Roman"/>
          <w:b w:val="false"/>
          <w:i w:val="false"/>
          <w:color w:val="000000"/>
          <w:sz w:val="28"/>
        </w:rPr>
        <w:t>
      13) для категории, указанной в подпункте 21 – для оплаты за обучение в высших учебных заведениях области, колледжах города Экибастуза студентам - заявление студента с указанием номера лицевого счета в почтовом отделении акционерного общества "Казпочта" или в банках второго уровня, копии книги регистрации граждан, копии удостоверения личности и регистрационного номера налогоплательщика, трехсторонний договор на оказание образовательных услуг, подписанный акимом города Экибастуза, руководителем высшего учебного заведения и/или колледжа города Экибастуза и студентом. Акты обследования социально-бытовых условий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для оплаты обучения в высшем учебном заведении и колледжах города Экибастуза за 2009-2010 учебный год студентам, попавшим в экстремальные ситуации из малообеспеченных семей, детей сирот и оставшихся без попечения родителей - заявление студента с указанием номера лицевого счета в почтовом отделении акционерного общества "Казпочта" или в банках второго уровня, копии книги регистрации граждан, копии удостоверения личности и регистрационного номера налогоплательщика, договор на оказание образовательных услуг, подписанный руководителем высшего учебного заведения и/или колледжа города Экибастуза и студентом;</w:t>
      </w:r>
      <w:r>
        <w:br/>
      </w:r>
      <w:r>
        <w:rPr>
          <w:rFonts w:ascii="Times New Roman"/>
          <w:b w:val="false"/>
          <w:i w:val="false"/>
          <w:color w:val="000000"/>
          <w:sz w:val="28"/>
        </w:rPr>
        <w:t>
      для социальной помощи в оплате стоимости проезда на внутригородском пассажирском транспорте (кроме такси) студентам высших учебных заведений, учащимся колледжей и профессиональных школ города Экибастуза из малообеспеченных семей, детей сирот и детей, оставшихся без попечения родителей, а также студентам, получающим социальную помощь для оплаты обучения в колледжах города Экибастуза - заявление студента с указанием номера лицевого счета в почтовом отделении акционерного общества "Казпочта" или в банках второго уровня, копии книги регистрации граждан, копии удостоверения личности и регистрационного номера налогоплательщика, справка с места учебы;</w:t>
      </w:r>
      <w:r>
        <w:br/>
      </w:r>
      <w:r>
        <w:rPr>
          <w:rFonts w:ascii="Times New Roman"/>
          <w:b w:val="false"/>
          <w:i w:val="false"/>
          <w:color w:val="000000"/>
          <w:sz w:val="28"/>
        </w:rPr>
        <w:t>
      14) для категорий, указанных в подпункте 22 - для выплаты  социальной помощи студентам последних курсов высших медицинских учебных заведений для оплаты обучения – заявление с указанием номера лицевого счета в почтовом отделении акционерного общества "Казпочта" или в банках второго уровня (по согласованию с отделом координации лечебно-профилактической работы города Экибастуза управления здравоохранения Павлодарской области), копии удостоверения личности, регистрационного номера налогоплательщика, трехсторонний договор, подписанный акимом города Экибастуза, руководителем высшего учебного заведения и студентом;</w:t>
      </w:r>
      <w:r>
        <w:br/>
      </w:r>
      <w:r>
        <w:rPr>
          <w:rFonts w:ascii="Times New Roman"/>
          <w:b w:val="false"/>
          <w:i w:val="false"/>
          <w:color w:val="000000"/>
          <w:sz w:val="28"/>
        </w:rPr>
        <w:t>
      15) для категорий, указанных в подпункте 23 (только выпускники высших учебных заведений медицинских и педагогических специальностей)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в банках второго уровня, копии удостоверения  личности, регистрационного номера налогоплательщика, социального индивидуального кода, диплома об окончании ВУЗа, приказа о приеме на работу, приказа о распределении выпускника ВУЗа в город Экибастуз;</w:t>
      </w:r>
      <w:r>
        <w:br/>
      </w:r>
      <w:r>
        <w:rPr>
          <w:rFonts w:ascii="Times New Roman"/>
          <w:b w:val="false"/>
          <w:i w:val="false"/>
          <w:color w:val="000000"/>
          <w:sz w:val="28"/>
        </w:rPr>
        <w:t>
      16) для категорий, указанных в подпункте 24 - для выплаты материальной помощи для возмещения затрат за проезд, в связи с обязательным прохождением медицинского обследования, проживающим в сельской зоне находящимся на амбулаторном лечении; единовременной материальной помощи, ежемесячной материальной помощи на питание больным, находящимся на амбулаторном лечении – список с указанием фамилии, имени, отчества, адреса, номера лицевого счета в почтовом отделении акционерного общества "Казпочта" или в банках второго уровня,  предоставляемый государственным учреждением "Экибастузская туберкулезная больница" (Кусаинова А.К.) (по согласованию);</w:t>
      </w:r>
      <w:r>
        <w:br/>
      </w:r>
      <w:r>
        <w:rPr>
          <w:rFonts w:ascii="Times New Roman"/>
          <w:b w:val="false"/>
          <w:i w:val="false"/>
          <w:color w:val="000000"/>
          <w:sz w:val="28"/>
        </w:rPr>
        <w:t>
      17) для категории, указанной в подпункте 25 – для выплаты единовременной материальной помощи - заявление больного с указанием номера лицевого счета в почтовом отделении акционерного общества "Казпочта" или в банках второго уровня, справки, подтверждающей болезнь и копии книги регистрации граждан, копии удостоверения личности и регистрационного номера налогоплательщика;</w:t>
      </w:r>
      <w:r>
        <w:br/>
      </w:r>
      <w:r>
        <w:rPr>
          <w:rFonts w:ascii="Times New Roman"/>
          <w:b w:val="false"/>
          <w:i w:val="false"/>
          <w:color w:val="000000"/>
          <w:sz w:val="28"/>
        </w:rPr>
        <w:t>
      для оплаты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 заявление с указанием номера лицевого счета в почтовом отделении акционерного общества "Казпочта" или в банках второго уровня, регистрационного номера налогоплательщика, копии книги регистрации граждан, копии удостоверения личности и выписки с консультативного приема врача-онколога, использованные проездные билеты на автомобильный или железнодорожный транспорт до пункта назначения и обратно к месту постоянного проживания. При повторном обращении в течение года – заявление, копия выписки с консультативного приема врача-онколога,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18) для категорий, указанной в подпункте 26 - для выплаты единовременной материальной помощи список с указанием фамилии, имени, отчества, адреса, номера лицевого счета в почтовом отделении акционерного общества "Казпочта" или в банках второго уровня, предоставляемый Экибастузским филиалом областного центра по профилактике и борьбе со СПИДом;</w:t>
      </w:r>
      <w:r>
        <w:br/>
      </w:r>
      <w:r>
        <w:rPr>
          <w:rFonts w:ascii="Times New Roman"/>
          <w:b w:val="false"/>
          <w:i w:val="false"/>
          <w:color w:val="000000"/>
          <w:sz w:val="28"/>
        </w:rPr>
        <w:t>
      19) для категории, указанной в подпункте 27 - для выплаты единовременной материальной помощи – заявление одного из родителей (опекуна) о назначении материальной помощи с указанием номера лицевого счета в почтовом отделении акционерного общества "Казпочта" или в банках второго уровня, документ, подтверждающий наличие инвалидности у ребенка, копии книги регистрации граждан, копии удостоверения личности и регистрационного номера налогоплательщика, копии свидетельства о рождении ребенка;</w:t>
      </w:r>
      <w:r>
        <w:br/>
      </w:r>
      <w:r>
        <w:rPr>
          <w:rFonts w:ascii="Times New Roman"/>
          <w:b w:val="false"/>
          <w:i w:val="false"/>
          <w:color w:val="000000"/>
          <w:sz w:val="28"/>
        </w:rPr>
        <w:t>
      для выплаты материальной помощи на прохождение курса реабилитации в реабилитационном центре "Алем" (только состоящие на социальном обслуживании на дому в отделениях по уходу за детьми с ограниченными возможностями, страдающие нарушением опорно–двигательного аппарата и имеющие противопоказания для прохождения курса реабилитации в реабилитационных центрах области) – список с указанием фамилии, имени, отчества ребенка и родителя (опекуна), номера лицевого счета в почтовом отделении акционерного общества "Казпочта" или в банках второго уровня, предоставляемый отделением по уходу за детьми с ограниченными возможностями государственного учреждения "Отдел занятости и социальных программ акимата города Экибастуза";</w:t>
      </w:r>
      <w:r>
        <w:br/>
      </w:r>
      <w:r>
        <w:rPr>
          <w:rFonts w:ascii="Times New Roman"/>
          <w:b w:val="false"/>
          <w:i w:val="false"/>
          <w:color w:val="000000"/>
          <w:sz w:val="28"/>
        </w:rPr>
        <w:t>
      20) для категории, указанной в подпункте 28 – для выплаты, единовременной материальной помощи – заявление с указанием номера лицевого счета в почтовом отделении акционерного общества "Казпочта" или в банках второго уровня, копии удостоверения личности, справки об инвалидности, регистрационного номера налогоплательщика, книги регистрации граждан, копии свидетельств о рождении детей;</w:t>
      </w:r>
      <w:r>
        <w:br/>
      </w:r>
      <w:r>
        <w:rPr>
          <w:rFonts w:ascii="Times New Roman"/>
          <w:b w:val="false"/>
          <w:i w:val="false"/>
          <w:color w:val="000000"/>
          <w:sz w:val="28"/>
        </w:rPr>
        <w:t>
      21) для категории, указанной в подпункте 29 – для ежемесячной материальной помощи – заявление с указанием номера лицевого счета в почтовом отделении акционерного общества "Казпочта" или в банках второго уровня, копии удостоверения личности и регистрационного номера налогоплательщика, копии свидетельства о рождении ребенка, копии книги регистрации граждан, копию справки об инвалидности ребенка, справка формы N 4, выданная государственным учреждением "Управление юстиции города Экибастуза";</w:t>
      </w:r>
      <w:r>
        <w:br/>
      </w:r>
      <w:r>
        <w:rPr>
          <w:rFonts w:ascii="Times New Roman"/>
          <w:b w:val="false"/>
          <w:i w:val="false"/>
          <w:color w:val="000000"/>
          <w:sz w:val="28"/>
        </w:rPr>
        <w:t>
      22) для категории, указанной в подпункте 34 – для единовременной материальной помощи по беременности женщинам, проживающим в сельской местности; при условии постановки на учет в сроке беременности до 12 недель: женщинам из малообеспеченных семей, из многодетных семей на 4-го и более ребенка, первородящим - список с указанием фамилии, имени, отчества, даты рождения, домашнего адреса, регистрационного номера налогоплательщика, номера лицевого счета в почтовом отделении акционерного общества "Казпочта" или в банках второго уровня, статуса, предоставляемый отделом координации лечебно-профилактической работы города Экибастуза управления здравоохранения Павлодарской области (по согласованию);</w:t>
      </w:r>
      <w:r>
        <w:br/>
      </w:r>
      <w:r>
        <w:rPr>
          <w:rFonts w:ascii="Times New Roman"/>
          <w:b w:val="false"/>
          <w:i w:val="false"/>
          <w:color w:val="000000"/>
          <w:sz w:val="28"/>
        </w:rPr>
        <w:t>
      23) для категорий, указанных в подпункте 35 – для выплаты ежеквартальной материальной помощи в связи с повышением цен на продукты питания – список с указанием фамилии, имени, отчества ребенка и опекуна, даты рождения, домашнего адреса, номера лицевого счета в почтовом отделении акционерного общества "Казпочта" или в банках второго уровня, предоставленный государственным учреждением "Отдел образования акимата города Экибастуза";</w:t>
      </w:r>
      <w:r>
        <w:br/>
      </w:r>
      <w:r>
        <w:rPr>
          <w:rFonts w:ascii="Times New Roman"/>
          <w:b w:val="false"/>
          <w:i w:val="false"/>
          <w:color w:val="000000"/>
          <w:sz w:val="28"/>
        </w:rPr>
        <w:t>
      24) для категорий, указанных в подпункте 36 – для выплаты ежеквартальной материальной помощи в связи с повышением цен на продукты питания – список с указанием фамилии, имени, отчества, даты рождения, номера лицевого счета в почтовом отделении акционерного общества "Казпочта" или в банках второго уровня, предоставленный сектором социальной помощи Отдела;</w:t>
      </w:r>
      <w:r>
        <w:br/>
      </w:r>
      <w:r>
        <w:rPr>
          <w:rFonts w:ascii="Times New Roman"/>
          <w:b w:val="false"/>
          <w:i w:val="false"/>
          <w:color w:val="000000"/>
          <w:sz w:val="28"/>
        </w:rPr>
        <w:t>
      25) для категории, указанной в подпункте 37 – для оплаты расходов за проезд в казенное государственное коммунальное предприятие "1 городская больница" города Павлодара и обратно к месту постоянного проживания – заявление с указанием номера лицевого счета в почтовом отделении акционерного общества "Казпочта" или в банках второго уровня, регистрационного номера налогоплательщика, копии книги регистрации граждан, копии удостоверения личности и выписки о получении курса гемодиализа,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При повторном обращении в течение года – заявление, копия выписки о получении курса гемодиализа,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акимата города Экибастуза Павлодарской области от 02.06.2009 </w:t>
      </w:r>
      <w:r>
        <w:rPr>
          <w:rFonts w:ascii="Times New Roman"/>
          <w:b w:val="false"/>
          <w:i w:val="false"/>
          <w:color w:val="000000"/>
          <w:sz w:val="28"/>
        </w:rPr>
        <w:t>N 316/6;</w:t>
      </w:r>
      <w:r>
        <w:rPr>
          <w:rFonts w:ascii="Times New Roman"/>
          <w:b w:val="false"/>
          <w:i w:val="false"/>
          <w:color w:val="ff0000"/>
          <w:sz w:val="28"/>
        </w:rPr>
        <w:t xml:space="preserve"> 14.08.2009 </w:t>
      </w:r>
      <w:r>
        <w:rPr>
          <w:rFonts w:ascii="Times New Roman"/>
          <w:b w:val="false"/>
          <w:i w:val="false"/>
          <w:color w:val="000000"/>
          <w:sz w:val="28"/>
        </w:rPr>
        <w:t>N 497/8;</w:t>
      </w:r>
      <w:r>
        <w:rPr>
          <w:rFonts w:ascii="Times New Roman"/>
          <w:b w:val="false"/>
          <w:i w:val="false"/>
          <w:color w:val="ff0000"/>
          <w:sz w:val="28"/>
        </w:rPr>
        <w:t xml:space="preserve"> 26.10.2009 </w:t>
      </w:r>
      <w:r>
        <w:rPr>
          <w:rFonts w:ascii="Times New Roman"/>
          <w:b w:val="false"/>
          <w:i w:val="false"/>
          <w:color w:val="000000"/>
          <w:sz w:val="28"/>
        </w:rPr>
        <w:t>N 638/10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акимата города Экибастуза" (Аристанов С.А.) назначать социальную выплату и оказывать услуги категориям граждан, указанным в пункте 2 настоящего постановления, по видам:</w:t>
      </w:r>
      <w:r>
        <w:br/>
      </w:r>
      <w:r>
        <w:rPr>
          <w:rFonts w:ascii="Times New Roman"/>
          <w:b w:val="false"/>
          <w:i w:val="false"/>
          <w:color w:val="000000"/>
          <w:sz w:val="28"/>
        </w:rPr>
        <w:t>
      1) для категории указанной в подпункте 1 – ко Дню Победы в Великой Отечественной войне единовременная материальная помощь в размере 8000 тенге, подарочные продуктовые наборы на сумму 4000 тенге (в случае смерти инвалида или участника Великой Отечественной войны ежегодно в период с 1 апреля по 9 мая подарочный набор вручается семье), ежемесячная выплата по 1 МРП на приобретение лекарств;</w:t>
      </w:r>
      <w:r>
        <w:br/>
      </w:r>
      <w:r>
        <w:rPr>
          <w:rFonts w:ascii="Times New Roman"/>
          <w:b w:val="false"/>
          <w:i w:val="false"/>
          <w:color w:val="000000"/>
          <w:sz w:val="28"/>
        </w:rPr>
        <w:t>
      2) для категорий, указанных в подпунктах 2 - 11 – единовременная материальная помощь ко Дню Победы в Великой Отечественной войне в размере 2000 тенге;</w:t>
      </w:r>
      <w:r>
        <w:br/>
      </w:r>
      <w:r>
        <w:rPr>
          <w:rFonts w:ascii="Times New Roman"/>
          <w:b w:val="false"/>
          <w:i w:val="false"/>
          <w:color w:val="000000"/>
          <w:sz w:val="28"/>
        </w:rPr>
        <w:t>
      3) для категорий, указанных в подпунктах 10, 11 – ежеквартальная материальная помощь на оздоровление в размере 2 МРП;</w:t>
      </w:r>
      <w:r>
        <w:br/>
      </w:r>
      <w:r>
        <w:rPr>
          <w:rFonts w:ascii="Times New Roman"/>
          <w:b w:val="false"/>
          <w:i w:val="false"/>
          <w:color w:val="000000"/>
          <w:sz w:val="28"/>
        </w:rPr>
        <w:t>
      единовременная материальная помощь ко Дню защитника Отечества в размере 10000 тенге;</w:t>
      </w:r>
      <w:r>
        <w:br/>
      </w:r>
      <w:r>
        <w:rPr>
          <w:rFonts w:ascii="Times New Roman"/>
          <w:b w:val="false"/>
          <w:i w:val="false"/>
          <w:color w:val="000000"/>
          <w:sz w:val="28"/>
        </w:rPr>
        <w:t>
      единовременная материальная помощь ко Дню вывода войск участникам Афганской войны в размере 5 МРП;</w:t>
      </w:r>
      <w:r>
        <w:br/>
      </w:r>
      <w:r>
        <w:rPr>
          <w:rFonts w:ascii="Times New Roman"/>
          <w:b w:val="false"/>
          <w:i w:val="false"/>
          <w:color w:val="000000"/>
          <w:sz w:val="28"/>
        </w:rPr>
        <w:t>
      4) для категорий, указанных в подпунктах 1, 10, 11 – оплата расходов за проезд 1 раз в год в госпитали городов Астаны и Алматы, один раз в квартал в областной диагностический центр и обратно к месту постоянного проживания, по обращению;</w:t>
      </w:r>
      <w:r>
        <w:br/>
      </w:r>
      <w:r>
        <w:rPr>
          <w:rFonts w:ascii="Times New Roman"/>
          <w:b w:val="false"/>
          <w:i w:val="false"/>
          <w:color w:val="000000"/>
          <w:sz w:val="28"/>
        </w:rPr>
        <w:t>
      5) для категории, указанных в подпункте 13 – ежемесячные выплаты в размере 2500 тенге;</w:t>
      </w:r>
      <w:r>
        <w:br/>
      </w:r>
      <w:r>
        <w:rPr>
          <w:rFonts w:ascii="Times New Roman"/>
          <w:b w:val="false"/>
          <w:i w:val="false"/>
          <w:color w:val="000000"/>
          <w:sz w:val="28"/>
        </w:rPr>
        <w:t>
      6) для категории, указанной в подпункте 14 – ежемесячные выплаты в размере 1 МРП с 1 января независимо от срока обращения;</w:t>
      </w:r>
      <w:r>
        <w:br/>
      </w:r>
      <w:r>
        <w:rPr>
          <w:rFonts w:ascii="Times New Roman"/>
          <w:b w:val="false"/>
          <w:i w:val="false"/>
          <w:color w:val="000000"/>
          <w:sz w:val="28"/>
        </w:rPr>
        <w:t>
      7) для категории, указанной в подпункте 15 – единовременная материальная помощь в размере, не превышающем 15-кратный МРП, по решению Комиссии;</w:t>
      </w:r>
      <w:r>
        <w:br/>
      </w:r>
      <w:r>
        <w:rPr>
          <w:rFonts w:ascii="Times New Roman"/>
          <w:b w:val="false"/>
          <w:i w:val="false"/>
          <w:color w:val="000000"/>
          <w:sz w:val="28"/>
        </w:rPr>
        <w:t>
      8) для категории, указанной в подпункте 16 – единовременная материальная помощь ко Дню пожилого человека и инвалида в размере 2000 тенге; ежеквартальная материальная помощь в размере 2 МРП;</w:t>
      </w:r>
      <w:r>
        <w:br/>
      </w:r>
      <w:r>
        <w:rPr>
          <w:rFonts w:ascii="Times New Roman"/>
          <w:b w:val="false"/>
          <w:i w:val="false"/>
          <w:color w:val="000000"/>
          <w:sz w:val="28"/>
        </w:rPr>
        <w:t>
      9) для категорий, указанных в подпунктах 17, 32, 33 - для выплаты ежеквартальной материальной помощи для возмещения жилищно-коммунальных услуг в размере 2 МРП, в связи с повышением цен на продукты питания в размере 2 МРП;</w:t>
      </w:r>
      <w:r>
        <w:br/>
      </w:r>
      <w:r>
        <w:rPr>
          <w:rFonts w:ascii="Times New Roman"/>
          <w:b w:val="false"/>
          <w:i w:val="false"/>
          <w:color w:val="000000"/>
          <w:sz w:val="28"/>
        </w:rPr>
        <w:t>
      10) для категорий, указанных в подпункте 18 – ежемесячная материальная помощь в размере 5000 тенге в период прохождения профессионального обучения;</w:t>
      </w:r>
      <w:r>
        <w:br/>
      </w:r>
      <w:r>
        <w:rPr>
          <w:rFonts w:ascii="Times New Roman"/>
          <w:b w:val="false"/>
          <w:i w:val="false"/>
          <w:color w:val="000000"/>
          <w:sz w:val="28"/>
        </w:rPr>
        <w:t>
      11) для категории, указанной в подпункте 19 – единовременная  материальная помощь на погребение в размере 15-кратного МРП;</w:t>
      </w:r>
      <w:r>
        <w:br/>
      </w:r>
      <w:r>
        <w:rPr>
          <w:rFonts w:ascii="Times New Roman"/>
          <w:b w:val="false"/>
          <w:i w:val="false"/>
          <w:color w:val="000000"/>
          <w:sz w:val="28"/>
        </w:rPr>
        <w:t>
      12) для категорий, указанных в подпункте 20 – единовременная материальная помощь в размере 5000 тенге;</w:t>
      </w:r>
      <w:r>
        <w:br/>
      </w:r>
      <w:r>
        <w:rPr>
          <w:rFonts w:ascii="Times New Roman"/>
          <w:b w:val="false"/>
          <w:i w:val="false"/>
          <w:color w:val="000000"/>
          <w:sz w:val="28"/>
        </w:rPr>
        <w:t>
      13) для категории, указанной в подпункте 21 – оплата за обучение в высших учебных заведениях области и колледжах города Экибастуза в размере фактической стоимости обучения в соответствующем учебном заведении,</w:t>
      </w:r>
      <w:r>
        <w:br/>
      </w:r>
      <w:r>
        <w:rPr>
          <w:rFonts w:ascii="Times New Roman"/>
          <w:b w:val="false"/>
          <w:i w:val="false"/>
          <w:color w:val="000000"/>
          <w:sz w:val="28"/>
        </w:rPr>
        <w:t>
      для студентов высших учебных заведений - ежемесячная социальная выплата на проживание, питание и проезд к месту проживания в размере 7000 тенге на период учебы;</w:t>
      </w:r>
      <w:r>
        <w:br/>
      </w:r>
      <w:r>
        <w:rPr>
          <w:rFonts w:ascii="Times New Roman"/>
          <w:b w:val="false"/>
          <w:i w:val="false"/>
          <w:color w:val="000000"/>
          <w:sz w:val="28"/>
        </w:rPr>
        <w:t>
      для студентов высшего учебного заведения и колледжей города Экибастуза, попавших в экстремальные ситуации – единовременная материальная помощь для оплаты обучения за 2009-2010 учебный год в размере фактической стоимости обучения;</w:t>
      </w:r>
      <w:r>
        <w:br/>
      </w:r>
      <w:r>
        <w:rPr>
          <w:rFonts w:ascii="Times New Roman"/>
          <w:b w:val="false"/>
          <w:i w:val="false"/>
          <w:color w:val="000000"/>
          <w:sz w:val="28"/>
        </w:rPr>
        <w:t>
      студентам высших учебных заведений, учащимся колледжей и профессиональных школ города Экибастуза из малообеспеченных семей, детей сирот и детей, оставшихся без попечения родителей, а также студентам, получающим социальную помощь для оплаты обучения в колледжах города Экибастуза - ежемесячная социальная помощь в размере 50% от стоимости полного проездного билета для проезда на внутригородском пассажирском транспорте (кроме такси) по городу Экибастузу;</w:t>
      </w:r>
      <w:r>
        <w:br/>
      </w:r>
      <w:r>
        <w:rPr>
          <w:rFonts w:ascii="Times New Roman"/>
          <w:b w:val="false"/>
          <w:i w:val="false"/>
          <w:color w:val="000000"/>
          <w:sz w:val="28"/>
        </w:rPr>
        <w:t>
      14) для категорий, указанных в подпункте 22 – студентам последних курсов высших медицинских учебных заведений для оплаты обучения в размере фактической стоимости обучения в соответствующем учебном заведении;</w:t>
      </w:r>
      <w:r>
        <w:br/>
      </w:r>
      <w:r>
        <w:rPr>
          <w:rFonts w:ascii="Times New Roman"/>
          <w:b w:val="false"/>
          <w:i w:val="false"/>
          <w:color w:val="000000"/>
          <w:sz w:val="28"/>
        </w:rPr>
        <w:t>
      15) для категорий, указанных в подпункте 23 - единовременная материальная помощь выпускникам медицинских высших учебных заведений в размере 200000 тенге и выпускникам педагогических высших учебных заведений в размере 100000 тенге (с учетом республиканских трансфертов);</w:t>
      </w:r>
      <w:r>
        <w:br/>
      </w:r>
      <w:r>
        <w:rPr>
          <w:rFonts w:ascii="Times New Roman"/>
          <w:b w:val="false"/>
          <w:i w:val="false"/>
          <w:color w:val="000000"/>
          <w:sz w:val="28"/>
        </w:rPr>
        <w:t>
      16) для категорий, указанных в подпункте 24 – единовременная материальная помощь в размере 5000 тенге; оплата за проезд проживающим в сельской зоне и находящимся на амбулаторном лечении, в связи с обязательным прохождением медицинского обследования в государственном учреждении "Экибастузская туберкулезная больница" в размере фактической стоимости проезда; ежемесячная материальная помощь на питание больным, находящимся на амбулаторном лечении в размере 6000 тенге;</w:t>
      </w:r>
      <w:r>
        <w:br/>
      </w:r>
      <w:r>
        <w:rPr>
          <w:rFonts w:ascii="Times New Roman"/>
          <w:b w:val="false"/>
          <w:i w:val="false"/>
          <w:color w:val="000000"/>
          <w:sz w:val="28"/>
        </w:rPr>
        <w:t>
      17) для категории, указанной в подпункте 25 – единовременная материальная помощь в размере 10000 тенге;</w:t>
      </w:r>
      <w:r>
        <w:br/>
      </w:r>
      <w:r>
        <w:rPr>
          <w:rFonts w:ascii="Times New Roman"/>
          <w:b w:val="false"/>
          <w:i w:val="false"/>
          <w:color w:val="000000"/>
          <w:sz w:val="28"/>
        </w:rPr>
        <w:t>
      оплата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в размере фактической стоимости проезда;</w:t>
      </w:r>
      <w:r>
        <w:br/>
      </w:r>
      <w:r>
        <w:rPr>
          <w:rFonts w:ascii="Times New Roman"/>
          <w:b w:val="false"/>
          <w:i w:val="false"/>
          <w:color w:val="000000"/>
          <w:sz w:val="28"/>
        </w:rPr>
        <w:t>
      18) для категорий, указанных в подпункте 26 – единовременная материальная помощь в размере 10000 тенге.;</w:t>
      </w:r>
      <w:r>
        <w:br/>
      </w:r>
      <w:r>
        <w:rPr>
          <w:rFonts w:ascii="Times New Roman"/>
          <w:b w:val="false"/>
          <w:i w:val="false"/>
          <w:color w:val="000000"/>
          <w:sz w:val="28"/>
        </w:rPr>
        <w:t>
      19) для категории, указанной в подпункте 27 – единовременная материальная помощь ко Дню инвалида в размере 5000 тенге;</w:t>
      </w:r>
      <w:r>
        <w:br/>
      </w:r>
      <w:r>
        <w:rPr>
          <w:rFonts w:ascii="Times New Roman"/>
          <w:b w:val="false"/>
          <w:i w:val="false"/>
          <w:color w:val="000000"/>
          <w:sz w:val="28"/>
        </w:rPr>
        <w:t>
      для выплаты материальной помощи на прохождение курса реабилитации в реабилитационном центре "Алем" в размере 16750 тенге;</w:t>
      </w:r>
      <w:r>
        <w:br/>
      </w:r>
      <w:r>
        <w:rPr>
          <w:rFonts w:ascii="Times New Roman"/>
          <w:b w:val="false"/>
          <w:i w:val="false"/>
          <w:color w:val="000000"/>
          <w:sz w:val="28"/>
        </w:rPr>
        <w:t>
       20) для категорий, указанных в подпункте 28 – единовременная материальная помощь в размере 8000 тенге;</w:t>
      </w:r>
      <w:r>
        <w:br/>
      </w:r>
      <w:r>
        <w:rPr>
          <w:rFonts w:ascii="Times New Roman"/>
          <w:b w:val="false"/>
          <w:i w:val="false"/>
          <w:color w:val="000000"/>
          <w:sz w:val="28"/>
        </w:rPr>
        <w:t>
      21) для категорий, указанных в подпункте 7, 8, 10, 11 – ежемесячная материальная помощь в размере 1,25 МРП;</w:t>
      </w:r>
      <w:r>
        <w:br/>
      </w:r>
      <w:r>
        <w:rPr>
          <w:rFonts w:ascii="Times New Roman"/>
          <w:b w:val="false"/>
          <w:i w:val="false"/>
          <w:color w:val="000000"/>
          <w:sz w:val="28"/>
        </w:rPr>
        <w:t>
      22) для категорий, указанных в подпункте 29 – ежемесячная материальная помощь в размере 2 МРП;</w:t>
      </w:r>
      <w:r>
        <w:br/>
      </w:r>
      <w:r>
        <w:rPr>
          <w:rFonts w:ascii="Times New Roman"/>
          <w:b w:val="false"/>
          <w:i w:val="false"/>
          <w:color w:val="000000"/>
          <w:sz w:val="28"/>
        </w:rPr>
        <w:t>
      23) для категории, указанной в подпункте 30 – оказание услуг в виде предоставления транспортных перевозок, ремонта кресла-колясок;</w:t>
      </w:r>
      <w:r>
        <w:br/>
      </w:r>
      <w:r>
        <w:rPr>
          <w:rFonts w:ascii="Times New Roman"/>
          <w:b w:val="false"/>
          <w:i w:val="false"/>
          <w:color w:val="000000"/>
          <w:sz w:val="28"/>
        </w:rPr>
        <w:t>
      24) для категории, указанной в подпункте 31 – оказание услуг в виде предоставления ремонта тифло-технических средств;</w:t>
      </w:r>
      <w:r>
        <w:br/>
      </w:r>
      <w:r>
        <w:rPr>
          <w:rFonts w:ascii="Times New Roman"/>
          <w:b w:val="false"/>
          <w:i w:val="false"/>
          <w:color w:val="000000"/>
          <w:sz w:val="28"/>
        </w:rPr>
        <w:t>
      25) для категории, указанной в подпункте 34 – единовременная материальная помощь в размере 5000 тенге;</w:t>
      </w:r>
      <w:r>
        <w:br/>
      </w:r>
      <w:r>
        <w:rPr>
          <w:rFonts w:ascii="Times New Roman"/>
          <w:b w:val="false"/>
          <w:i w:val="false"/>
          <w:color w:val="000000"/>
          <w:sz w:val="28"/>
        </w:rPr>
        <w:t>
      26) для категорий, указанных в подпунктах 35, 36 – ежеквартальная материальная помощь в связи с повышением цен на продукты питания в размере 2 МРП;</w:t>
      </w:r>
      <w:r>
        <w:br/>
      </w:r>
      <w:r>
        <w:rPr>
          <w:rFonts w:ascii="Times New Roman"/>
          <w:b w:val="false"/>
          <w:i w:val="false"/>
          <w:color w:val="000000"/>
          <w:sz w:val="28"/>
        </w:rPr>
        <w:t>
      27) для категории, указанной в подпункте 37 – оплата расходов за проезд в казенное государственное коммунальное предприятие "1 городская больница" города Павлодара и обратно к месту постоянного проживания в размере фактической стоимости проезда.</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акимата города Экибастуза Павлодарской области от 02.06.2009 </w:t>
      </w:r>
      <w:r>
        <w:rPr>
          <w:rFonts w:ascii="Times New Roman"/>
          <w:b w:val="false"/>
          <w:i w:val="false"/>
          <w:color w:val="000000"/>
          <w:sz w:val="28"/>
        </w:rPr>
        <w:t>N 316/6</w:t>
      </w:r>
      <w:r>
        <w:rPr>
          <w:rFonts w:ascii="Times New Roman"/>
          <w:b w:val="false"/>
          <w:i w:val="false"/>
          <w:color w:val="ff0000"/>
          <w:sz w:val="28"/>
        </w:rPr>
        <w:t xml:space="preserve">; 14.08.2009 </w:t>
      </w:r>
      <w:r>
        <w:rPr>
          <w:rFonts w:ascii="Times New Roman"/>
          <w:b w:val="false"/>
          <w:i w:val="false"/>
          <w:color w:val="000000"/>
          <w:sz w:val="28"/>
        </w:rPr>
        <w:t>N 497/8</w:t>
      </w:r>
      <w:r>
        <w:rPr>
          <w:rFonts w:ascii="Times New Roman"/>
          <w:b w:val="false"/>
          <w:i w:val="false"/>
          <w:color w:val="ff0000"/>
          <w:sz w:val="28"/>
        </w:rPr>
        <w:t xml:space="preserve">; 26.10.2009 </w:t>
      </w:r>
      <w:r>
        <w:rPr>
          <w:rFonts w:ascii="Times New Roman"/>
          <w:b w:val="false"/>
          <w:i w:val="false"/>
          <w:color w:val="000000"/>
          <w:sz w:val="28"/>
        </w:rPr>
        <w:t>N 638/10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2009 года.</w:t>
      </w:r>
      <w:r>
        <w:br/>
      </w:r>
      <w:r>
        <w:rPr>
          <w:rFonts w:ascii="Times New Roman"/>
          <w:b w:val="false"/>
          <w:i w:val="false"/>
          <w:color w:val="000000"/>
          <w:sz w:val="28"/>
        </w:rPr>
        <w:t>
</w:t>
      </w:r>
      <w:r>
        <w:rPr>
          <w:rFonts w:ascii="Times New Roman"/>
          <w:b w:val="false"/>
          <w:i w:val="false"/>
          <w:color w:val="000000"/>
          <w:sz w:val="28"/>
        </w:rPr>
        <w:t>
      6. Финансирование социальных выплат осуществляется в рамках городского бюджета на 2009 год.</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города Экибастуза Курманову А.А.</w:t>
      </w:r>
    </w:p>
    <w:bookmarkEnd w:id="0"/>
    <w:p>
      <w:pPr>
        <w:spacing w:after="0"/>
        <w:ind w:left="0"/>
        <w:jc w:val="both"/>
      </w:pPr>
      <w:r>
        <w:rPr>
          <w:rFonts w:ascii="Times New Roman"/>
          <w:b w:val="false"/>
          <w:i/>
          <w:color w:val="000000"/>
          <w:sz w:val="28"/>
        </w:rPr>
        <w:t>      Аким города Экибастуза                     Н. Набиев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Павлодарской области</w:t>
      </w:r>
      <w:r>
        <w:br/>
      </w:r>
      <w:r>
        <w:rPr>
          <w:rFonts w:ascii="Times New Roman"/>
          <w:b w:val="false"/>
          <w:i w:val="false"/>
          <w:color w:val="000000"/>
          <w:sz w:val="28"/>
        </w:rPr>
        <w:t>
</w:t>
      </w:r>
      <w:r>
        <w:rPr>
          <w:rFonts w:ascii="Times New Roman"/>
          <w:b w:val="false"/>
          <w:i/>
          <w:color w:val="000000"/>
          <w:sz w:val="28"/>
        </w:rPr>
        <w:t>      3 февраля 2009 года                        Г. Аубанова</w:t>
      </w:r>
    </w:p>
    <w:p>
      <w:pPr>
        <w:spacing w:after="0"/>
        <w:ind w:left="0"/>
        <w:jc w:val="both"/>
      </w:pPr>
      <w:r>
        <w:rPr>
          <w:rFonts w:ascii="Times New Roman"/>
          <w:b w:val="false"/>
          <w:i/>
          <w:color w:val="000000"/>
          <w:sz w:val="28"/>
        </w:rPr>
        <w:t>      Начальник отдела</w:t>
      </w:r>
      <w:r>
        <w:br/>
      </w:r>
      <w:r>
        <w:rPr>
          <w:rFonts w:ascii="Times New Roman"/>
          <w:b w:val="false"/>
          <w:i w:val="false"/>
          <w:color w:val="000000"/>
          <w:sz w:val="28"/>
        </w:rPr>
        <w:t>
</w:t>
      </w:r>
      <w:r>
        <w:rPr>
          <w:rFonts w:ascii="Times New Roman"/>
          <w:b w:val="false"/>
          <w:i/>
          <w:color w:val="000000"/>
          <w:sz w:val="28"/>
        </w:rPr>
        <w:t>      внутренних дел города Экибастуза</w:t>
      </w:r>
      <w:r>
        <w:br/>
      </w:r>
      <w:r>
        <w:rPr>
          <w:rFonts w:ascii="Times New Roman"/>
          <w:b w:val="false"/>
          <w:i w:val="false"/>
          <w:color w:val="000000"/>
          <w:sz w:val="28"/>
        </w:rPr>
        <w:t>
</w:t>
      </w:r>
      <w:r>
        <w:rPr>
          <w:rFonts w:ascii="Times New Roman"/>
          <w:b w:val="false"/>
          <w:i/>
          <w:color w:val="000000"/>
          <w:sz w:val="28"/>
        </w:rPr>
        <w:t>      3 февраля 2009 года                        О. Обухов</w:t>
      </w:r>
    </w:p>
    <w:bookmarkStart w:name="z9" w:id="1"/>
    <w:p>
      <w:pPr>
        <w:spacing w:after="0"/>
        <w:ind w:left="0"/>
        <w:jc w:val="both"/>
      </w:pPr>
      <w:r>
        <w:rPr>
          <w:rFonts w:ascii="Times New Roman"/>
          <w:b w:val="false"/>
          <w:i w:val="false"/>
          <w:color w:val="000000"/>
          <w:sz w:val="28"/>
        </w:rPr>
        <w:t>
Приложение к постановлению</w:t>
      </w:r>
      <w:r>
        <w:br/>
      </w:r>
      <w:r>
        <w:rPr>
          <w:rFonts w:ascii="Times New Roman"/>
          <w:b w:val="false"/>
          <w:i w:val="false"/>
          <w:color w:val="000000"/>
          <w:sz w:val="28"/>
        </w:rPr>
        <w:t>
акимата города Экибастуза</w:t>
      </w:r>
      <w:r>
        <w:br/>
      </w:r>
      <w:r>
        <w:rPr>
          <w:rFonts w:ascii="Times New Roman"/>
          <w:b w:val="false"/>
          <w:i w:val="false"/>
          <w:color w:val="000000"/>
          <w:sz w:val="28"/>
        </w:rPr>
        <w:t>
от 6 февраля 2009 года N 68/2</w:t>
      </w:r>
    </w:p>
    <w:bookmarkEnd w:id="1"/>
    <w:p>
      <w:pPr>
        <w:spacing w:after="0"/>
        <w:ind w:left="0"/>
        <w:jc w:val="left"/>
      </w:pPr>
      <w:r>
        <w:rPr>
          <w:rFonts w:ascii="Times New Roman"/>
          <w:b/>
          <w:i w:val="false"/>
          <w:color w:val="000000"/>
        </w:rPr>
        <w:t xml:space="preserve"> Состав комиссии по назначению</w:t>
      </w:r>
      <w:r>
        <w:br/>
      </w:r>
      <w:r>
        <w:rPr>
          <w:rFonts w:ascii="Times New Roman"/>
          <w:b/>
          <w:i w:val="false"/>
          <w:color w:val="000000"/>
        </w:rPr>
        <w:t>
социальной помощи отдельным категориям</w:t>
      </w:r>
      <w:r>
        <w:br/>
      </w:r>
      <w:r>
        <w:rPr>
          <w:rFonts w:ascii="Times New Roman"/>
          <w:b/>
          <w:i w:val="false"/>
          <w:color w:val="000000"/>
        </w:rPr>
        <w:t>
граждан города Экибастуза:</w:t>
      </w:r>
    </w:p>
    <w:p>
      <w:pPr>
        <w:spacing w:after="0"/>
        <w:ind w:left="0"/>
        <w:jc w:val="both"/>
      </w:pPr>
      <w:r>
        <w:rPr>
          <w:rFonts w:ascii="Times New Roman"/>
          <w:b w:val="false"/>
          <w:i w:val="false"/>
          <w:color w:val="ff0000"/>
          <w:sz w:val="28"/>
        </w:rPr>
        <w:t xml:space="preserve">     Сноска. Приложение с изменениями, внесенными постановлением акимата города Экибастуза Павлодарской области от 29.06.2009 </w:t>
      </w:r>
      <w:r>
        <w:rPr>
          <w:rFonts w:ascii="Times New Roman"/>
          <w:b w:val="false"/>
          <w:i w:val="false"/>
          <w:color w:val="ff0000"/>
          <w:sz w:val="28"/>
        </w:rPr>
        <w:t>N 353/7</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1"/>
        <w:gridCol w:w="7029"/>
      </w:tblGrid>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Тулеубаев Сансызбай Сапарович</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города Экибастуза, председатель комиссии</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Аристанов Серик Аубакишевич</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 учреждения "Отдел занятости и социальных программ акимата города Экибастуза", заместитель председателя комиссии</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Балтабаева Мадина Салахиденовна</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государственного учреждения "Отдел занятости и социальных программ акимата города Экибастуза", секретарь комиссии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Белых Александр Егорович</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Экибастузского Совета ветеранов (по согласованию)</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Шахметов Балтабай Кудайбергенович</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исполняющий обязанности начальника государственного учреждения "Отдел финансов акимата города Экибастуза"</w:t>
            </w:r>
          </w:p>
        </w:tc>
      </w:tr>
      <w:tr>
        <w:trPr>
          <w:trHeight w:val="30" w:hRule="atLeast"/>
        </w:trPr>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Куспеков Болат Кайыржанович</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 учреждения "Отдел экономики и бюджетного планирования акимата города Экибастуза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