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b04a" w14:textId="bebb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фиксированных ставках суммарного налога на отдельные виды предпринимательской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20 января 2009 года N 132/12. Зарегистрировано Управлением юстиции города Экибастуза Павлодарской области 20 февраля 2009 года за N 218. Утратило силу решением маслихата города Экибастуза Павлодарской области от 14 ноября 2013 года N 165/20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Экибастуза Павлодарской области от 14.11.2013 N 165/20.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подпункта 14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статьи 422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Кодекс), городской 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размеры ставок фиксированного суммарного налога на единицу объекта налогообложения в месяц по следующим видам предпринимательской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персональный компьютер, используемый для проведения игры – 1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бильярдный стол – 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игровая дорожка – 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игровой автомат без выигрыша, предназначенный для проведения игры с одним игроком – 2 месячных расчетных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игровой автомат без выигрыша, предназначенный для проведения игры с участием более одного игрока – 2 месячных расчетных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дополнениями, внесенными решением маслихата города Экибастуза Павлодарской области от 17.03.2009 </w:t>
      </w:r>
      <w:r>
        <w:rPr>
          <w:rFonts w:ascii="Times New Roman"/>
          <w:b w:val="false"/>
          <w:i w:val="false"/>
          <w:color w:val="000000"/>
          <w:sz w:val="28"/>
        </w:rPr>
        <w:t>N 155/15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Направить данное решение на регистрацию в Управление юстиции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Е.Рахмангулов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Балтабекова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