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ac22" w14:textId="9bfa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Экибастуза от 14 июля 2008 года N 428/6 "О социальной поддержке семей, воспитывающих и обучающих на дому детей-инвалидов"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 февраля 2009 года N 60/2. Зарегистрировано управлением юстиции города Экибастуза Павлодарской области 25 февраля 2009 года за N 219. Утратило силу постановлением акимата города Экибастуза Павлодарской области от 20 июля 2012 года N 843/7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20.07.2012 N 843/7.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Экибастуза от 14 июля 2008 года N 428/6 "О социальной поддержке семей, воспитывающих и обучающих на дому детей-инвалидов" (зарегистрировано в Реестре государственной регистрации нормативных правовых актов под N 12-3-197, опубликовано в газетах "Вести Екибастуза" от 21 августа 2008 года N 34 и "Отарқа" от 14 августа 2008 года N 33) (далее -  Постановление),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исключить абзац второй пункта 2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Экибастуза Курманову А.А.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