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54e1" w14:textId="3075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Экибастуза от 26 декабря 2008 года N 754/12 "О порядке отбора работодателей, предлагающих организацию социальных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6 мая 2009 года N 261/5. Зарегистировано Управлением юстиции города Экибастуза Павлодарской области 14 мая 2009 года за N 230. Утратило силу - постановлением акимата города Экибастуза Павлодарской области от 4 мая 2010 года N 396/5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04.05.2010 N 396/5.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в связи с произошедшими кадровыми изменениями в структуре некоторых государственных органов,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26 декабря 2008 года N 754/12 "О порядке отбора работодателей, предлагающих организацию социальных рабочих мест" (зарегистрировано в Реестре государственной регистрации нормативных правовых актов под N 12-3-213, опубликовано в газетах "Отарка" и "Вести Екибастуза" от 29 января 2009 года N 5)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ввести в состав комиссии по отбору работодателей, предлагающих организацию социальных рабочих мест (далее - Комиссия):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Куспекова Булата Каиржановича, начальника государственного учреждения "Отдел экономики и бюджетного планирования акимата города Экибастуза", членом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Токурова Отена Борамбаевича – исполняющего обязанности начальника государственного учреждения "Отдел сельского хозяйства акимата города Экибастуза", членом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вывести из состава Комиссии: Рахимбаеву Жанну Советовну, Садвакасова Жасулана Жалеловича.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Экибастуза Курманову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