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7788" w14:textId="38a7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города Экибастуза
от 6 февраля 2009 года N 68/2 "О социальной помощи отдельным категориям 
граждан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 июня 2009 года N 316/6. Зарегистрировано Управлением юстиции города Экибастуза Павлодарской области 10 июня 2009 года N 12-3-232.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Экибастуза Павлодарской области от 07.05.2010 N 3-05/74).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XVI сессия, IV созыв) от 25 апреля 2009 года N 166/16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 сессия, IV созыв) от 25 декабря 2008 года N 129/11 "О бюджете города Экибастуза на 2009 год", в целях оказания социальной помощи отдельным категориям граждан,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12-3-217, опубликовано в газетах "Отарқа" и "Вести Екибастуза" от 12 февраля 2009 года N 7) (далее – Постановление),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подпунктами 32, 33, 34, 35, 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граждане, получающие пенсионные выплаты по возрасту в не полном объеме, но не более минимального размера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граждане, получающие государственное базовое социальное пособие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беременные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получатели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9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и цифры "указанной в подпункте 17 – для выплаты ежеквартальной материальной помощи для возмещения жилищно-коммунальных услуг" заменить словами и цифрами "указанной в подпунктах 17, 32, 33 – для выплаты ежеквартальной материальной помощи для возмещения жилищно-коммунальных услуг и в связи с повышением цен на продукты питания";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13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оплаты обучения в высшем учебном заведении и колледжах города Экибастуза за 2009-2010 учебный год студентам, попавшим в экстремальные ситуации из малообеспеченных семей, детей сирот и оставшихся без попечения родителей - заявление студента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регистрационного номера налогоплательщика, договор на оказание образовательных услуг, подписанный руководителем высшего учебного заведения и/или колледжа города Экибастуза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17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оплаты расходов за проезд в казенное государственное коммунальное предприятие "Павлодарский областной онкологический диспансер" и обратно к месту постоянного проживания -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книги регистрации граждан, копии удостоверения личности и выписки с консультативного приема врача-онколога, использованные проездные билеты на автомобильный или железнодорожный транспорт до пункта назначения и обратно к месту постоянного проживания. При повторном обращении в течение года – заявление, копия выписки с консультативного приема врача-онколога, использованные проездные билеты на автомобильный или железнодорожный транспорт до пункта назначения и обратно к месту постоянного проживания";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подпунктами 22, 23, 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для категории, указанной в подпункте 34 – для единовременной материальной помощи беременным женщинам из малообеспеченных семей, из многодетных семей на 4-го и более ребенка, женщинам, проживающим в сельской местности, с первой беременностью при условии постановки на учет до 12 недель - список с указанием фамилии, имени, отчества, даты рождения, домашнего адреса, регистрационного номера налогоплательщика, номера лицевого счета в почтовом отделении акционерного общества "Казпочта" или банках второго уровня, статуса, предоставляемый отделом координации лечебно -профилактической работы города Экибастуза управления здравоохранения Павлодарской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категорий, указанных в подпункте 35 – для выплаты ежеквартальной материальной помощи в связи с повышением цен на продукты питания – список с указанием фамилии, имени, отчества ребенка и опекуна, даты рождения, домашнего адреса, номера лицевого счета в почтовом отделении акционерного общества "Казпочта" или банках второго уровня, предоставленный государственным учреждением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категорий, указанных в подпункте 36 – для выплаты ежеквартальной материальной помощи в связи с повышением цен на продукты питания – список с указанием фамилии, имени, отчества, даты рождения, номера лицевого счета в почтовом отделении акционерного общества "Казпочта" или банках второго уровня, предоставленный сектором социальной помощи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9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и цифры "в подпункте 17 – ежеквартальная материальная помощь в размере 2 МРП" заменить словами и цифрами "в подпунктах 17, 32, 33 - для выплаты ежеквартальной материальной помощи для возмещения жилищно-коммунальных услуг в размере 2 МРП, в связи с повышением цен на продукты питания в размере 2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подпункте 10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и цифры "в размере 3500 тенге" заменить словами и цифрами "в размере 5000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подпункте 13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и цифры "в размере 5000 тенге" заменить словами и цифрами "в размере 7000 тенге"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студентов высшего учебного заведения и колледжей города Экибастуза, попавших в экстремальные ситуации – единовременная материальная помощь для оплаты обучения за 2009-2010 учебный год в размере фактической стоимости обучения";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 17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абзацем следующего содержания: "оплата расходов за проезд в казенное государственное коммунальное предприятие "Павлодарский областной онкологический диспансер" и обратно к месту постоянного проживания в размере фактической стоимости проезда";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подпунктами 25, 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для категории, указанной в подпункте 34 – единовременная материальная помощь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категорий, указанных в подпунктах 35, 36 – ежеквартальная материальная помощь в связи с повышением цен на продукты питания в размере 2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2009 года, за исключением подпунктов 2, 4, абзацев 2 и 3 подпункта 5, абзаца 2 подпункта 10 пункта 1 настоящего постановления, которые вводятся в действие с 1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социальных выплат осуществляется в рамках городского бюджета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Курманову А.А.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мая 2009 года                           М.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