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6a0ef" w14:textId="066a0e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города Экибастуза от 2 июня 2009 года N 315/6 "О выплате единовременной материальной помощи на приобретение грубых кормов малоимущим лицам (семьям), проживающим в сельской местности города Экибастуза на 2009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Экибастуза Павлодарской области от 17 июля 2009 года N 419/7. Зарегистрировано Управлением юстиции города Экибастуза Павлодарской области 31 июля 2009 года N 12-3-239. Утратило силу в связи с истечением срока действия (письмо акимата города Экибастуза Павлодарской области от 7 мая 2010 года N 3-05/74)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800000"/>
          <w:sz w:val="28"/>
        </w:rPr>
        <w:t>Сноска. Утратило силу в связи с истечением срока действия (письмо акимата города Экибастуза Павлодарской области от 07.05.2010 N 3-05/74).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статьей 37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Казахстан", и в связи с произошедшими кадровыми изменениями, акимат города Экибастуза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Экибастуза от 2 июня 2009 года N 315/6 "О выплате единовременной материальной помощи на приобретение грубых кормов малоимущим лицам (семьям), проживающим в сельской местности города Экибастуза на 2009 год" (зарегистрировано в Реестре государственной регистрации нормативных правовых актов под N 12-3-234, опубликовано в газетах "Отарқа" от 2 июля 2009 года N 27 и "Вести Екибастуза" от 2 июля 2009 года N 27),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ввести в состав комиссии по назначению единовременной материальной помощи на приобретение грубых кормов малоимущим лицам (семьям), проживающим в сельской местности города Экибастуза (далее – Комиссия):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Тулеубаева Сансызбая Сапаровича, заместителя акима города Экибастуза, председателем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Токурова Отена Борамбаевича, главного специалиста государственного учреждения "Отдел сельского хозяйства акимата города Экибастуза", членом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вывести из состава Комиссии Курманову Айзаду Амангельдиновну, Мнанова Серика Кульбаевича.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города Экибастуза Тулеубаева С.С.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 Экибастуза                     Н. Набиев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