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a394" w14:textId="624a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XVI сессия, IV созыв) от 25 апреля 2009 года N 170/16 "О правилах предоставления жилищной помощи малообеспеченным семьям (гражданам) по оплате содержания жилища, потребления коммунальных услуг и компенсации на ремонт общего имущества объекта кондоминиума по городу Экибастузу"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27 июля 2009 года N 186/17. Зарегистрировано Управлением юстиции города Экибастуза Павлодарской области 28 августа 2009 года N 12-3-240. Утратило силу решением маслихата города Экибастуза Павлодарской области от 21.08.2014 N 258/31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города Экибастуза Павлодарской области от 21.08.2014 N 258/31.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в целях поддержки малообеспеченных семей (граждан) за счет бюджетных средств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(XIII сессия, III созыв) "О Правилах предоставления жилищной помощи малообеспеченным семьям (гражданам) по оплате содержания жилища, потребления коммунальных услуг и компенсации на ремонт общего имущества объекта кондоминиума по городу Экибастузу" 25 апреля 2009 года N 170/16 (зарегистрировано в Реестре государственной регистрации нормативных правовых актов N 12-3-231, опубликовано в газете "Отарқа" N 22 от 28 мая 2009 года, в газете "Вести Екибастуза" N 22 от 28 мая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 пункта 2 раздела 2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пенсионеры с максимальным размером пенсии и работающие лица.";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1 подпункта 2 пункта 2 раздела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Балтабекова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