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9fc2" w14:textId="5149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Экибастуза от 6 февраля 2009 года N 68/2 "О социальной помощи отдельным категориям граждан города Экибастуза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августа 2009 года N 497/8. Зарегистрировано Управлением юстиции города Экибастуза Павлодарской области 17 сентября 2009 года N 12-3-242.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акимата города Экибастуза Павлодарской области от 07.05.2010 N 3-05/74).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(очередная XVI сессия, IV созыв) от 24 июля 2009 года N 219/16 "О правилах присвоения звания "Почетный гражданин Павлодарской области (города, района)"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XVI сессия, IV созыв) от 25 апреля 2009 года N 169/16 "Об оказании социальной помощи обучающимся для льготного проезда на внутри-городском пассажирском транспорте (кроме такси) по городу Экибастузу", в целях оказания социальной помощи отдельным категориям граждан, акимат города Экибастуза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6 февраля 2009 года N 68/2 "О социальной помощи отдельным категориям граждан города Экибастуза на 2009 год" (зарегистрировано в Реестре государственной регистрации нормативных правовых актов под N 12-3-217, опубликовано в газетах "Отарқа" и "Вести Екибастуза" от 12 февраля 2009 года N 7) (далее – Постановление), с внесенными дополнениями и изменениями постановлениями акимата города Экибастуза от 2 июня 2009 года </w:t>
      </w:r>
      <w:r>
        <w:rPr>
          <w:rFonts w:ascii="Times New Roman"/>
          <w:b w:val="false"/>
          <w:i w:val="false"/>
          <w:color w:val="000000"/>
          <w:sz w:val="28"/>
        </w:rPr>
        <w:t>N 316/6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постановление акимата города Экибастуза от 6 февраля 2009 года N 68/2 "О социальной помощи отдельным категориям граждан города Экибастуза на 2009 год"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N 12-3-232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газетах "Отарқа" от 11 июня 2009 года N 24 и "Вести Екибастуза" от 18 июня 2009 года N 25) и от 29 июня 2009 года </w:t>
      </w:r>
      <w:r>
        <w:rPr>
          <w:rFonts w:ascii="Times New Roman"/>
          <w:b w:val="false"/>
          <w:i w:val="false"/>
          <w:color w:val="000000"/>
          <w:sz w:val="28"/>
        </w:rPr>
        <w:t>N 353/7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Экибастуза от 6 февраля 2009 года N 68/2 "О социальной помощи отдельным категориям граждан города Экибастуза на 2009 год" (зарегистрировано в Реестре государственной регистрации нормативных правовых актов под N 12-3-235, опубликовано в газетах "Отарқа" и "Вести Екибастуза" от 23 июля 2009 года N 30),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12 пункта 2 Постановления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подпунктах 5 и 6 пункта 3 Постановления цифру "12"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8 пункта 3 Постановления слова "за исключением одиноких, получающих жилищную помощь"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14 пункта 3 Постановления слова и цифры "6 курса" заменить словами "последних курсов";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подпункте 22 пункта 3 Постановления слова и цифры "беременным женщинам из малообеспеченных семей, из многодетных семей на 4-го и более ребенка, женщинам, проживающим в сельской местности, с первой беременностью при условии постановки на учет до 12 недель" заменить словами и цифрами "по беременности женщинам, проживающим в сельской местности; при условии постановки на учет в сроке беременности до 12 недель: женщинам из малообеспеченных семей, из многодетных семей на 4-го и более ребенка, первородящим";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подпункте 5 пункта 4 Постановления цифру "12"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пункт 2 Постановления дополнить подпунктом 37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"37) лица, нуждающиеся в проведении гемодиализа";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подпункт 13 пункта 3 Постановления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социальной помощи в оплате стоимости проезда на внутри-городском пассажирском транспорте (кроме такси) студентам высших учебных заведений, учащимся колледжей и профессиональных школ города Экибастуза из малообеспеченных семей, детей сирот и детей, оставшихся без попечения родителей, а также студентам, получающим социальную помощь для оплаты обучения в колледжах города Экибастуза - заявление студента с указанием номера лицевого счета в почтовом отделении акционерного общества "Казпочта" или банках второго уровня, копии книги регистрации граждан, копии удостоверения личности и регистрационного номера налогоплательщика, справка с места учебы";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3 Постановления дополнить подпунктом 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"25) для категории, указанной в подпункте 37 – для оплаты расходов за проезд в казенное государственное коммунальное предприятие "1 городская больница" города Павлодара и обратно к месту постоянного проживания – заявление с указанием номера лицевого счета в почтовом отделении акционерного общества "Казпочта" или банках второго уровня, регистрационного номера налогоплательщика, копии книги регистрации граждан, копии удостоверения личности и выписки о получении курса гемодиализа, использованные проездные билеты на автомобильный или железнодорожный транспорт до пункта назначения и обратно к месту постоянного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в течение года – заявление, копия выписки о получении курса гемодиализа, использованные проездные билеты на автомобильный или железнодорожный транспорт до пункта назначения и обратно к месту постоянного проживания";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подпункт 13 пункта 4 Постановления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"студентам высших учебных заведений, учащимся колледжей и профессиональных школ города Экибастуза из малообеспеченных семей, детей сирот и детей, оставшихся без попечения родителей, а также студентам, получающим социальную помощь для оплаты обучения в колледжах города Экибастуза - ежемесячная социальная помощь в размере 50% от стоимости полного проездного билета для проезда на внутри-городском пассажирском транспорте (кроме такси) по городу Экибастузу";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пункт 4 Постановления дополнить подпунктом 27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"27) для категории, указанной в подпункте 37 – оплата расходов за проезд в казенное государственное коммунальное предприятие "1 городская больница" города Павлодара и обратно к месту постоянного проживания в размере фактической стоимости проезда".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2009 года, за исключением подпункта 3 пункта 1, который вводится в действие с 1 апреля 2009 года и подпунктов 1, 2, 6, 7, 9, 11 пункта 1, которые вводятся в действие с 1 августа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социальных выплат осуществляется в рамках городского бюджета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Экибастуза Тулеубаева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