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76e7" w14:textId="f3e7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IX сессия) от 25 декабря 2008 года N 56/9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27 апреля 2009 года N 84/14. Зарегистрировано Управлением юстиции Актогайского района Павлодарской области 30 апреля 2009 года за N 61. Утратило силу в связи с истечением срока действия - на основании решения маслихата Актогайского района Павлодарской области от 14 апреля 2010 года N 131/21.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на основании решения маслихата Актогайского района Павлодарской области от 14.04.2010 N 131/21.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пунктом 2 статьи 75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(ХІ сессия, IV созыв) N 146/11 от 18 декабря 2008 года "Об областном бюджете на 2009 год" (зарегистрированное в государственном реестре за N 3128 от 24 декабря 2008 года, опубликованное в газете "Сарыарка самалы" от 30 декабря 2008 года N 145, в газете "Звезда Прииртышья" от 30 декабря 2008 года N 145),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IX сессия) от  25 декабря 2008 года N 56/9 "О бюджете района на 2009 год"  (зарегистрированное в реестре государственной регистрации нормативных правовых актов за N 12-4-53, опубликованное в районной газете "Ауыл тынысы", "Пульс села" N 2 от 10 января 2009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- 1458603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137675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1319768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1470518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 11915 тысяч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11915 тысяч тенге",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 2 указанного решения изложить в новой редакции согласно приложению 2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 4 указанного решения дополнить абзацами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3200 тысяч тенге – на расширение программы молодежной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5300 тысяч тенге – на создание социальных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3970 тысяч тенге – на капитальный, текущий ремонт объектов образования в рамках реализации стратегии региональной занятости и переподготовки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 тысяч тенге – на финансирование приоритетных социальных проектов в поселках, аулах (селах) аульных (сельских округах) в рамках реализации стратегии региональной занятости и переподготовки кадров.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Пункт 6 указанного решения дополнить абзацами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60800 тысяч тенге – на капитальный, текущий ремонт объектов образования в рамках реализации стратегии региональной занятости и переподготовки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8646 тысяч тенге – на ремонт инженерно–коммуникационной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25000 тысяч тенге на финансирование приоритетных социальных проектов в поселках, аулах(селах), аульных ( сельских) округах в рамках реализации стратегии региональной занятости и переподготовки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6930 тысяч тенге –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Пункт 7 указанного решения – исключить.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по сельским округам района в новой редакции согласно приложению 4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2009 года.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6"/>
        <w:gridCol w:w="6044"/>
      </w:tblGrid>
      <w:tr>
        <w:trPr>
          <w:trHeight w:val="30" w:hRule="atLeast"/>
        </w:trPr>
        <w:tc>
          <w:tcPr>
            <w:tcW w:w="6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сессии: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А.Тарама</w:t>
            </w:r>
          </w:p>
        </w:tc>
      </w:tr>
      <w:tr>
        <w:trPr>
          <w:trHeight w:val="30" w:hRule="atLeast"/>
        </w:trPr>
        <w:tc>
          <w:tcPr>
            <w:tcW w:w="6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 Маслихата: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(внеочередная XIV сессия, IV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2009 года N 84/14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(IV созыв, IХ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N 56/9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582"/>
        <w:gridCol w:w="375"/>
        <w:gridCol w:w="582"/>
        <w:gridCol w:w="8762"/>
        <w:gridCol w:w="1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1458603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 подоходный налог с доходов, облагаемых у источника выплаты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 подоходный налог с доходов, не облагаемых у источника выплаты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 подоходный налог с физических лиц, осуществляющих деятельность по разовым талонам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представляемых государственными учреждениями, финансируемых из государственного бюджета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1319768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1319768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1319768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998"/>
        <w:gridCol w:w="1355"/>
        <w:gridCol w:w="1355"/>
        <w:gridCol w:w="4812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масштаба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851942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основное, основное среднее и общее среднее 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725508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710224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 (или) приобретение жилья государственного коммунального жилищного фона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внутренней политики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территорий, охрана окружающей среды и животного мира, земельные отношения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бюджета.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сельского хозяйства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хозяйства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местного бюджета банкам-заемщикам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VII.Финансирование дефицита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(внеочередная XIV сессия, IV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2009 года N 84/14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(IV созыв, IХ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N 56/9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</w:t>
      </w:r>
      <w:r>
        <w:br/>
      </w:r>
      <w:r>
        <w:rPr>
          <w:rFonts w:ascii="Times New Roman"/>
          <w:b/>
          <w:i w:val="false"/>
          <w:color w:val="000000"/>
        </w:rPr>
        <w:t>на 2009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направленные на реализацию инвестиционных проектов(программ)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0"/>
        <w:gridCol w:w="2030"/>
        <w:gridCol w:w="2031"/>
        <w:gridCol w:w="4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подфункция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Сельское,водное,лесное,рыбное хозяйство,особо охраняемые природные территории,охрана окружающей среды и животного мира,земельные отношения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(внеочередная XIV сессия, IV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2009 года N 84/14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(IV созыв, IХ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N 56/94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0"/>
        <w:gridCol w:w="82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Харьковский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Баскамысский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Шолаксорский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Разумовский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Караобинский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Муткеновский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Ауельбекский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123002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