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db8d" w14:textId="bb7d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(IV созыв, IX сессия) от 25 декабря 2008 года N 56/9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27 июня 2009 года N 85/15. Зарегистрировано Управлением юстиции Актогайского района Павлодарской области 14 июля 2009 года N 12-4-62. Утратило силу с связи с истечением срока действия - на основании решения маслихата Актогайского района Павлодарской области от 14 апреля 2010 года N 131/21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с связи с истечением срока действия - на основании решения маслихата Актогайского района Павлодарской области от 14.04.2010 N 131/21.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1 статьи 109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IX сессия) от  25 декабря 2008 года N 56/9 "О бюджете района на 2009 год" (зарегистрированное в реестре государственной регистрации нормативных правовых актов за N 12-4-53, опубликованное в газетах "Ауыл тынысы" и "Пульс села" от 10 января 2009 года N 2)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XIV сессия) от 27 апреля 2009 года N 84/14 "О внесений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IX сессия) от 25 декабря 2008 года N 56/9 "О бюджете района на 2009 год" (зарегистрированное в реестре государственной регистрации нормативных правовых актов за N 12-4-61, опубликованное в газетах "Ауыл тынысы" и "Пульс села" от 16 мая 2009 года N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- 1458603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- 137675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- 1319768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- 1470518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- 11915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 11915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- 11915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 пункт 2 указанного решения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Тарама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 сессия, IV созыв) от 27 июня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85/15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461"/>
        <w:gridCol w:w="327"/>
        <w:gridCol w:w="461"/>
        <w:gridCol w:w="7572"/>
        <w:gridCol w:w="24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1458603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137675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облагаемых у источника выплаты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не облагаемых у источника выплаты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6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физических лиц, осуществляющих деятельность по разовым талонам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69115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8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5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механических транспортных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190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9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9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разрешения на право охоты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2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7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финансируемых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1319768</w:t>
            </w:r>
          </w:p>
        </w:tc>
      </w:tr>
      <w:tr>
        <w:trPr>
          <w:trHeight w:val="28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1319768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1319768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180142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24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82"/>
        <w:gridCol w:w="757"/>
        <w:gridCol w:w="800"/>
        <w:gridCol w:w="6678"/>
        <w:gridCol w:w="23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1470518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857949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основное, основное среднее и общее 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734087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727758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712474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(или) приобретение жилья государственного коммунального жилищного фона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53645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территорий,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162951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VII.Финансирование дефицита (использование профицита)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 сессия, IV созыв) от 27 июня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85/15           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805"/>
        <w:gridCol w:w="741"/>
        <w:gridCol w:w="784"/>
        <w:gridCol w:w="885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