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62cf" w14:textId="a1c6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улицы в селе Каракога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Баскамысского сельского округа Актогайского района Павлодарской области от 21 октября 2009 года N 3. Зарегистрировано Управлением юстиции Актогайского района Павлодарской области 20 ноября 2009 года N 12-4-66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4 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"Об административно-территориальном устройстве Республики Казахстан" и с учетом мнения жителей села Каракога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N 1 в селе Каракога начиная со стороны въезда от центральной усадьбы название "Мектеп".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Баскамысского сельского округа             Д. 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