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0017" w14:textId="0560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(IV созыв,  IX сессия) от 25 декабря 2008 года N 56/9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25 ноября 2009 года N 99/18. Зарегистрировано Управлением юстиции Актогайского района Павлодарской области 26 ноября 2009 года N 12-4-67. Утратило силу с связи с истечением срока действия - на основании решения маслихата Актогайского района Павлодарской области от 14 апреля 2010 года N 131/21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с связи с истечением срока действия - на основании решения маслихата Актогайского района Павлодарской области от 14.04.2010 N 131/21.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 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пунктом 5 статьи 109 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(IV созыв, XIX сессия) от 23 ноября 2009 года N 252/19 "О внесении изменений и дополнений в решение областного Маслихата (IV созыв, XI сессия) от 18 декабря 2008 года N 146/11 "Об областном бюджете на 2009 год" (зарегистрированное в государственном реестре за N 3145 от 24 ноября 2009 года)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(IV созыв, IX сессия) от 25 декабря 2008 года N 56/9 "О бюджете района на 2009 год"  (зарегистрированное в реестре государственной регистрации нормативных правовых актов за N 12-4-53, опубликованное в районной газете "Ауыл тынысы", "Пульс села" от 10 января 2009 года за N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- 1454251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135665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172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1315416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1466166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равно нулю,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11915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(использование профицита) бюджета – 11915 тысяч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11915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"13354" заменить цифрами "12356;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"8100 тысяч тенге на содержание и укрепление материально технической базы вновь вводимого детского сада";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"118948" заменить цифрами "111060";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"11082" заменить цифрами "10528";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"8194" заменить цифрами "8100";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"3564" заменить цифрами "5614";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"11000" заменить цифрами "8500".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Актогайского районного маслихата по вопросам бюджетной политики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Нурмагамбетов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Актогайского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(XVIII сессия, IV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ноября 2009 года N 99/18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458"/>
        <w:gridCol w:w="325"/>
        <w:gridCol w:w="459"/>
        <w:gridCol w:w="7684"/>
        <w:gridCol w:w="274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1454251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135665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53145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53145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Инд. подоходный налог с доходов, облагаемых у источника выплаты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47875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Инд. подоходный налог с доходов, не облагаемых у источника выплаты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4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Инд. подоходный налог с физических лиц, осуществляющих деятельность по разовым талонам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59242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59242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59242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19789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4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4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5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механических транспортных средств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рекламы населенного пункта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7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190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9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6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в эти документы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4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удостоверении тракториста-машиниста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5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5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финансируемых из государственного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1315416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1315416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1315414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183676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111062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447"/>
        <w:gridCol w:w="620"/>
        <w:gridCol w:w="599"/>
        <w:gridCol w:w="7185"/>
        <w:gridCol w:w="270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1466166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134224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76192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масштаба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880032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24292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основное, основное среднее и общее среднее образование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754101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747484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731800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переподготовки кадров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91839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доставка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61664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25651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7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строительство района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и (или) приобретение жилья государственного коммунального жилищного фона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25046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 коммуникационной инфраструктуры и благоустройство населенных пунктов в рамках реализации стратегии региональной занятости населения и переподготовки кадров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24672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24672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55289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 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54231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 по различным видам спорта на областных спортивных соревнованиях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строительство района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территорий, охрана окружающей среды и животного мира, земельные отношения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156873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111572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111572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111572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 хозяйства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Операционное сальдо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