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b692" w14:textId="257b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10 марта 2009 года N 65 "Об оказании социальной помощи отдельным категориям граждан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18 ноября 2009 года N 189. Зарегистрировано Управлением юстиции Актогайского района Павлодарской области 8 декабря 2009 года N 12-4-71. Утратило силу в связи с истечением срока действия (письмо акимата Актогайского района Павлодарской области от 17 февраля 2011 года N 26/1-28/73)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акимата Актогайского района Павлодарской области от 17.02.2011 N 26/1-28/73).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оказания социальной помощи отдельным категориям граждан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10 марта 2009 года N 65 "Об оказании социальной помощи отдельным категориям граждан в 2009 году" (зарегистрированное в реестре государственной регистрации нормативных правовых актов N 12-4-60, опубликованное в районной газете "Ауыл тынысы – Пульс села" N 22 от 23 мая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подпунктом 31) единовременная материальная помощь по обращению граждан указанных в пункте 2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28) для категорий указанных в подпункте 31) пункта 2 "Заявление на имя акима района, копия удостоверения личности, регистрационный номер налогоплательщика, номер счета, социальный индивидуальный код, ходатайство совета ветеранов для участников Великой Отечественной войны и приравненных к ним, дефектный акт, смета, акт выполненных работ, акт обследования жилищных условий, справка о доходах, справка ветеринарного врача, паспорт на приобретаемый скот, договор купли продажи скота";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подпунктом 30) для категорий указанных в подпункте 31) пункта 2 оплата согласно решения комиссии по социально уязвимым слоям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пункта 5 слово "электрическое отопление" заменить на "установку электрического отопления".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Актогайского района" обеспечить своевременное финансирование в пределах бюджетных ассигнований по программе 007 "Социальная помощь отдельным категориям нуждающихся граждан по решению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Искакову Б.З.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Кубенов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