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95a4" w14:textId="8889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2010 - 2012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25 декабря 2009 года N 103/19. Зарегистрировано Управлением юстиции Актогайского района Павлодарской области 31 декабря 2009 года N 12-4-74.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(IV созыв, XXI сессия) N 259/21 от 22 декабря 2009 года "Об областном бюджете на 2010 - 2012 годы" (зарегистрирован в департаменте юстиции НГР N 3147 от 23.12.2009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1816408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1664138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1818342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-25128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(использование профицита) бюджета – 25128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Актогайского района Павлодарской области от 03.12.2010 </w:t>
      </w:r>
      <w:r>
        <w:rPr>
          <w:rFonts w:ascii="Times New Roman"/>
          <w:b w:val="false"/>
          <w:i w:val="false"/>
          <w:color w:val="000000"/>
          <w:sz w:val="28"/>
        </w:rPr>
        <w:t>N 153/27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района объем субвенции, передаваемых из областного бюджета в общей сумме 3800450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- 1234650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– 1242606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– 1323194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района на 2010 год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16547 тысяч тенге - на содержание вводимых в 2008-2010 годах дошкольных мини-центров при общеобразовательных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 тысяч тенге – на обеспечение противопожарной безопасности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650 тысяч тенге – на выплату единовременной материальной помощи участникам и инвалидам Великой Отечественной войны к 65-летию Победы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6804 тысяч тенге - на обучение студентов из малообеспеченных семей в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Актогайского района Павлодарской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N 117/21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03.09.2010 </w:t>
      </w:r>
      <w:r>
        <w:rPr>
          <w:rFonts w:ascii="Times New Roman"/>
          <w:b w:val="false"/>
          <w:i w:val="false"/>
          <w:color w:val="000000"/>
          <w:sz w:val="28"/>
        </w:rPr>
        <w:t>N 145/24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района объемы целевых текущих трансфертов из республиканского бюджета, передаваемых по транзитным областным программам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1774 тысяч тенге – 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11074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1200 тысяч тенге – на выплату государственной адресной социальной помощи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6000 тысяч тенге – на выплату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394 тысяч тенге – на обеспечение проезда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3591 тысяч тенге –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6675 тысяч тенге –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9883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14104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16750 тысяч тенге – на капитальный, текущий ремонт объектов образования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5400 тысяч тенге – на расширение программы социальных рабочих мест 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Актогайского района Павлодарской области от 05.02.2010 </w:t>
      </w:r>
      <w:r>
        <w:rPr>
          <w:rFonts w:ascii="Times New Roman"/>
          <w:b w:val="false"/>
          <w:i w:val="false"/>
          <w:color w:val="000000"/>
          <w:sz w:val="28"/>
        </w:rPr>
        <w:t>N 113/20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  решениями маслихата Актогайского района Павлодарской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N 117/21;</w:t>
      </w:r>
      <w:r>
        <w:rPr>
          <w:rFonts w:ascii="Times New Roman"/>
          <w:b w:val="false"/>
          <w:i w:val="false"/>
          <w:color w:val="ff0000"/>
          <w:sz w:val="28"/>
        </w:rPr>
        <w:t xml:space="preserve"> 11.06.2010 </w:t>
      </w:r>
      <w:r>
        <w:rPr>
          <w:rFonts w:ascii="Times New Roman"/>
          <w:b w:val="false"/>
          <w:i w:val="false"/>
          <w:color w:val="000000"/>
          <w:sz w:val="28"/>
        </w:rPr>
        <w:t>N 133/22;</w:t>
      </w:r>
      <w:r>
        <w:rPr>
          <w:rFonts w:ascii="Times New Roman"/>
          <w:b w:val="false"/>
          <w:i w:val="false"/>
          <w:color w:val="ff0000"/>
          <w:sz w:val="28"/>
        </w:rPr>
        <w:t xml:space="preserve"> 03.09.2010 </w:t>
      </w:r>
      <w:r>
        <w:rPr>
          <w:rFonts w:ascii="Times New Roman"/>
          <w:b w:val="false"/>
          <w:i w:val="false"/>
          <w:color w:val="000000"/>
          <w:sz w:val="28"/>
        </w:rPr>
        <w:t>N 145/24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05.11.2010 </w:t>
      </w:r>
      <w:r>
        <w:rPr>
          <w:rFonts w:ascii="Times New Roman"/>
          <w:b w:val="false"/>
          <w:i w:val="false"/>
          <w:color w:val="000000"/>
          <w:sz w:val="28"/>
        </w:rPr>
        <w:t>N 150/25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Предусмотреть в бюджете района объемы целевых текущих трансфертов из республиканского бюджета, передаваемых по транзитным областным программам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14568 тысяч тенге – на реализацию государственного образовательного заказа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Актогайского района Павлодарской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N 117/21;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 от 03.09.2010 </w:t>
      </w:r>
      <w:r>
        <w:rPr>
          <w:rFonts w:ascii="Times New Roman"/>
          <w:b w:val="false"/>
          <w:i w:val="false"/>
          <w:color w:val="000000"/>
          <w:sz w:val="28"/>
        </w:rPr>
        <w:t>N 145/24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3-3. Предусмотреть в бюджете района объемы целевых текущих трансфертов из республиканского бюджета, передаваемых по транзитным областным программам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33800 тысяч тенге - на капитальный и текущий ремонт объектов культуры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3-3 в соответствии с решением маслихата Актогайского района Павлодарской области от 03.09.2010 </w:t>
      </w:r>
      <w:r>
        <w:rPr>
          <w:rFonts w:ascii="Times New Roman"/>
          <w:b w:val="false"/>
          <w:i w:val="false"/>
          <w:color w:val="000000"/>
          <w:sz w:val="28"/>
        </w:rPr>
        <w:t>N 145/24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2010 год объемы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39005 тысяч тенге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Актогайского района Павлодарской области от 03.12.2010 </w:t>
      </w:r>
      <w:r>
        <w:rPr>
          <w:rFonts w:ascii="Times New Roman"/>
          <w:b w:val="false"/>
          <w:i w:val="false"/>
          <w:color w:val="000000"/>
          <w:sz w:val="28"/>
        </w:rPr>
        <w:t>N 153/27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района объемы целевых трансфертов на развитие из республиканского бюджета, передаваемых по транзитным областным программам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104084 тысяч тенге –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Актогайского района Павлодарской области от 05.02.2010 </w:t>
      </w:r>
      <w:r>
        <w:rPr>
          <w:rFonts w:ascii="Times New Roman"/>
          <w:b w:val="false"/>
          <w:i w:val="false"/>
          <w:color w:val="000000"/>
          <w:sz w:val="28"/>
        </w:rPr>
        <w:t>N 113/20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маслихата Актогайского района Павлодарской области от 05.11.2010 </w:t>
      </w:r>
      <w:r>
        <w:rPr>
          <w:rFonts w:ascii="Times New Roman"/>
          <w:b w:val="false"/>
          <w:i w:val="false"/>
          <w:color w:val="000000"/>
          <w:sz w:val="28"/>
        </w:rPr>
        <w:t>N 150/25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 бюджете района на 2010 год бюджетные кредиты для реализации мер социальной поддержки специалистов социальной сферы сельских населенных пунктов – 21366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Актогайского района Павлодарской области от 05.02.2010 </w:t>
      </w:r>
      <w:r>
        <w:rPr>
          <w:rFonts w:ascii="Times New Roman"/>
          <w:b w:val="false"/>
          <w:i w:val="false"/>
          <w:color w:val="000000"/>
          <w:sz w:val="28"/>
        </w:rPr>
        <w:t>N 113/20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2010 год целевые трансферты из областного бюджета на реализацию стратегии региональной занятости и переподготовки кадров в сумме 50000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- 7450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жилищно-коммунальное хозяйство - 30991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 и коммуникации – 10000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Пунктом 5 с изменениями, внесенными решением маслихата Актогайского района Павлодарской области от 03.09.2010 </w:t>
      </w:r>
      <w:r>
        <w:rPr>
          <w:rFonts w:ascii="Times New Roman"/>
          <w:b w:val="false"/>
          <w:i w:val="false"/>
          <w:color w:val="000000"/>
          <w:sz w:val="28"/>
        </w:rPr>
        <w:t>N 145/24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5-1. Предусмотреть на 2010 год целевые трансферты из областного бюджета на реализацию стратегии региональной занятости и переподготовки кадров: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30200 тысяч тенге – на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маслихата Актогайского района Павлодарской области от 03.09.2010 </w:t>
      </w:r>
      <w:r>
        <w:rPr>
          <w:rFonts w:ascii="Times New Roman"/>
          <w:b w:val="false"/>
          <w:i w:val="false"/>
          <w:color w:val="000000"/>
          <w:sz w:val="28"/>
        </w:rPr>
        <w:t>N 145/24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2010 год возврат трансфертов в вышестоящий бюджет, в связи с изменением фонда оплаты труда в бюджетной сфере в сумме 41503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Актогайского района Павлодарской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N 117/21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местного бюджета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N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бюджета района на 2010 год с разделением на бюджетные программы, направленные на реализацию инвестиционных проектов (программ) на 2010 год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 N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по сельским округам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N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Сохранить повышение на 25 процентов окладов и тарифных ставок специалистам сферы социального обеспечения, образования, культуры и спорта, работающим в сельской местности и не являющимся государственными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Актогайского района Павлодарской области от 05.11.2010 </w:t>
      </w:r>
      <w:r>
        <w:rPr>
          <w:rFonts w:ascii="Times New Roman"/>
          <w:b w:val="false"/>
          <w:i w:val="false"/>
          <w:color w:val="000000"/>
          <w:sz w:val="28"/>
        </w:rPr>
        <w:t>N 150/25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Нурмагамбетов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очередная XIX сессия)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103/19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района на 2010 - 2012 годы"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Актогайского района Павлодарской области от 03.12.2010 </w:t>
      </w:r>
      <w:r>
        <w:rPr>
          <w:rFonts w:ascii="Times New Roman"/>
          <w:b w:val="false"/>
          <w:i w:val="false"/>
          <w:color w:val="ff0000"/>
          <w:sz w:val="28"/>
        </w:rPr>
        <w:t>N 153/27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21"/>
        <w:gridCol w:w="584"/>
        <w:gridCol w:w="8540"/>
        <w:gridCol w:w="299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1816408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145444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63225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63225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13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1664138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1664138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19"/>
        <w:gridCol w:w="699"/>
        <w:gridCol w:w="740"/>
        <w:gridCol w:w="7521"/>
        <w:gridCol w:w="300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1818342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165828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94594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92483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здания, помещений и сооружений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11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963227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872916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860584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57301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69262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15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21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100803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58835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38583</w:t>
            </w:r>
          </w:p>
        </w:tc>
      </w:tr>
      <w:tr>
        <w:trPr>
          <w:trHeight w:val="11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38583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78069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69376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языков и культуры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11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230177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193089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193089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193089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21129</w:t>
            </w:r>
          </w:p>
        </w:tc>
      </w:tr>
      <w:tr>
        <w:trPr>
          <w:trHeight w:val="13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-25128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очередная XIX сессия)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103/19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района на 2010-2012 годы"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к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 на 2010 год по Актогайскому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78"/>
        <w:gridCol w:w="542"/>
        <w:gridCol w:w="605"/>
        <w:gridCol w:w="103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не подлежащие к секвестированию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очередная XIX сессия)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103/19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района на 2010-2012 годы"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района на 2010 год с разделением на бюджетные программы, направленные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78"/>
        <w:gridCol w:w="542"/>
        <w:gridCol w:w="626"/>
        <w:gridCol w:w="1035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очередная XIX сессия)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103/19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района на 2010-2012 годы"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</w:t>
      </w:r>
      <w:r>
        <w:br/>
      </w:r>
      <w:r>
        <w:rPr>
          <w:rFonts w:ascii="Times New Roman"/>
          <w:b/>
          <w:i w:val="false"/>
          <w:color w:val="000000"/>
        </w:rPr>
        <w:t>
округам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953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Актогайский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132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Харьковский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Баскамысский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Жалаулинский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Шолаксорский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Разумовский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Барлыбайский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Караобинский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Муткеновский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Аульбекский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Кожамжарский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Жолболдинский сельский округ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очередная XIX сессия)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103/19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района на 2010-2012 годы"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68"/>
        <w:gridCol w:w="403"/>
        <w:gridCol w:w="598"/>
        <w:gridCol w:w="7827"/>
        <w:gridCol w:w="26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1434496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10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2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9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9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0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40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 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1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9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разрешения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1242606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1242606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1242606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42"/>
        <w:gridCol w:w="590"/>
        <w:gridCol w:w="7681"/>
        <w:gridCol w:w="257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1429496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165774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147187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43027</w:t>
            </w:r>
          </w:p>
        </w:tc>
      </w:tr>
      <w:tr>
        <w:trPr>
          <w:trHeight w:val="7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42577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92430</w:t>
            </w:r>
          </w:p>
        </w:tc>
      </w:tr>
      <w:tr>
        <w:trPr>
          <w:trHeight w:val="10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здания, помещений и сооружений государственных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13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15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7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934648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38432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38432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862536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853498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835658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</w:p>
        </w:tc>
      </w:tr>
      <w:tr>
        <w:trPr>
          <w:trHeight w:val="13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</w:t>
            </w:r>
          </w:p>
        </w:tc>
      </w:tr>
      <w:tr>
        <w:trPr>
          <w:trHeight w:val="9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Материальное-техническое оснащение государственных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3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89570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69390</w:t>
            </w:r>
          </w:p>
        </w:tc>
      </w:tr>
      <w:tr>
        <w:trPr>
          <w:trHeight w:val="10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граждан по решениям местных представительных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7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31804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31804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112120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61740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33210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теле-радиовещание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спорта,туризма и информационного пространства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языков и культуры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14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1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5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  уровне в сфере сельского хозяйства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15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очередная XIX сессия)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  103/19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района на 2010-2012 годы"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30"/>
        <w:gridCol w:w="466"/>
        <w:gridCol w:w="573"/>
        <w:gridCol w:w="7722"/>
        <w:gridCol w:w="262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1528708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202484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необлагаемых у источника выплаты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93779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93779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93779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0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9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9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  транспортных средств, а также их перерегистрацию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2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4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1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17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8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разрешения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финансируемых из государственного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1323194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1323194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1323194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485"/>
        <w:gridCol w:w="571"/>
        <w:gridCol w:w="636"/>
        <w:gridCol w:w="7609"/>
        <w:gridCol w:w="263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1523708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183897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163293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47700</w:t>
            </w:r>
          </w:p>
        </w:tc>
      </w:tr>
      <w:tr>
        <w:trPr>
          <w:trHeight w:val="9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7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102568</w:t>
            </w:r>
          </w:p>
        </w:tc>
      </w:tr>
      <w:tr>
        <w:trPr>
          <w:trHeight w:val="12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101718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здания, помещений и сооружений государственных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12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3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10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984035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42650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904515</w:t>
            </w:r>
          </w:p>
        </w:tc>
      </w:tr>
      <w:tr>
        <w:trPr>
          <w:trHeight w:val="9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8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894485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875395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13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36870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36870</w:t>
            </w:r>
          </w:p>
        </w:tc>
      </w:tr>
      <w:tr>
        <w:trPr>
          <w:trHeight w:val="8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12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1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4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97316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74946</w:t>
            </w:r>
          </w:p>
        </w:tc>
      </w:tr>
      <w:tr>
        <w:trPr>
          <w:trHeight w:val="7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граждан по решениям местных представительных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18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22370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3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123050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67350</w:t>
            </w:r>
          </w:p>
        </w:tc>
      </w:tr>
      <w:tr>
        <w:trPr>
          <w:trHeight w:val="7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9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языков и культуры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12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5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 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  уровне в сфере сельского хозяйства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13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7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12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1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2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12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