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d91" w14:textId="5802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декабря 2009 года N 105/19. Зарегистрировано Управлением юстиции Актогайского района Павлодарской области 21 января 2010 года N 12-4-75. Утратило силу решением маслихата Актогайского района Павлодарской области от 24 декабря 2010 года N 158/28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24.12.2010 N 158/28.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"О некоторых вопросах реабилитации инвалидов" и постановлением акимата Актогайского района от 24 декабря 2009 года N 225 "Об оказании социальной помощи отдельным категориям граждан", в целях оказания социальной помощи отдельным категориям граждан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категории граждан, имеющих право на социальные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нуждающиеся в лечении онкологических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граждане, доходы которых не превышают размер продовольственной корзины по заявлению на имя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малообеспеченные граждане, доходы которых не превышают черту бедности, пенсионеры и инвалиды 1, 2 групп, доход которых не превышает продовольственной корзины на приобретение угля в количестве трех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участники ликвидации последствии аварии на Чернобыльской атомной электростанции и воины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 из малообеспеченных, многодетных семей получателей адресной социальной помощи и детских пособий, круглые сироты, дети оставшиеся без попечения родителей и дети-инвалиды до 18 лет – к новому учебному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выпускники средних школ из малообеспеченных семей, доходы которых не превышают прожиточного минимума, сироты оставшиеся без попечения родителей - для подготовки педагогических кадров, медицинских работников и других специалистов, необходимых для района на обучение в высших учебных заведениях по гранту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студенты высших учебных заведений и колледжей из малообеспеченных семей, доходы которых не превышают прожиточного минимума, сироты, оставшиеся без попечения родителей - для подготовки педагогических кадров, медицинских работников и других специалистов, необходимых для района на проживание, питание, проезд к месту жительства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приравненные к участникам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медалью и орденами бывшего СССР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вдовы воинов, погибших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вдовы ветеранов Великой Отечественной войны, умерших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узники концентрационных лагерей и гетто;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статус "Почетный гражданин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больные туберкулезом, находящиеся на учете в Государственном учреждении "Актогайская противотуберкулезная больница" и больные туберкулезом студенты высших учебных заведений и колледжей, выявленные по месту учебы и прописанные в Актогайском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студенты последних курсов и интернатуры медицинских высших учебных заведений, заключившие трехсторонний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семьи, имеющие детей–инвалидов, больных детским церебральным параличом;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семьи, следующих категорий граждан на погребение, независимо от дохода и состава семьи (кроме лиц получавших пенсии и государственные социальные пособия):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состоящие на учете в центре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работавшие предпенсионного возраста: мужчины с 60 лет, женщины с 55 лет, независимо от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работавшие участники боевых действий в Афганистане, ликвидации последствий аварии на Чернобыльской атомной электростанции, независимо от возраста и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семьи воспитывающие детей-инвалидов с детства до 18 лет, независимо от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молодые специалисты, выпускники высших учебных заведений, прибывшие на работу в район и трудоустроенные по специальности в текущем году, кроме студентов из малообеспеченных семей, обучавшихся по гранту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оставшиеся без средств существования, при полном или частичном повреждении предметов домашнего обихода, вещей, квартиры, помещений для зимнего содержания скота вследствие пожара, наводнения и других стихийных явлений (независимо от ранее полученной единовременной помощи), независимо от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малообеспеченные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 и детских пособий в целях развития личного подворья на приобретение скота и грубых кормов для приобретаемого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на имя акима района, доходы которых, не превышают  размер продовольственной корзины в целях развития личного подворья на приобретение скота и грубых кормов для приобретаемого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пенсионеры, получающие минимальный размер пенсии, на возмещение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учащиеся профессионального технического заведения по направлению Государственного учреждения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дети-инвалиды до 16 лет и инвалиды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дети-сироты, дети, оставшиеся без попечения родителей до 18 лет, студенты данной категорий до окончания высших учебных заведений и колледжей;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семьи, погибших военнослужащих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одинокие пенсионеры, на возмещение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беременные женщины, своевременно, до 12 недель, обратившиеся в районную больницу для постановки на учет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граждане больные сахарным диабетом на возмещение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матери, имеющие детей грудного возраста, на приобретение детского питания до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Актогайского района Павлодарской области от 03.09.2010 </w:t>
      </w:r>
      <w:r>
        <w:rPr>
          <w:rFonts w:ascii="Times New Roman"/>
          <w:b w:val="false"/>
          <w:i w:val="false"/>
          <w:color w:val="000000"/>
          <w:sz w:val="28"/>
        </w:rPr>
        <w:t>N 146/24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10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