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c6b8" w14:textId="88cc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Актогайскому району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Потановление акимата Актогайского района Павлодарской области от 24 декабря 2009 года N 227. Зарегистрировано Управлением юстиции Актогайского района Павлодарской области 29 января 2010 года N 12-4-78. Утратило силу в связи с истечением срока действия - на основании постановления акимата Актогайского района Павлодарской области от 31 декабря 2010 года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постановления акимата Актогайского района Павлодарской области от 31.12.2010 N 309.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статьей 37 Закона Республики Казахстан от 23 января 2001 года N 148-II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19 июня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работ"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содействия занятости безработным гражданам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Актогайского района" организовать общественные работы для 260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государственных учреждений, в которых будут проводиться общественные работы, виды, объемы, конкретные условия общественных работ и источники их финансирования,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участников общественных работ в размере не менее минимальной заработной платы, установленной по Республике Казахстан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Актогайского района" обеспечить своевременное финансирование по программе 002 "Об организации общественных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первого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Б.З.Искакову.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2009 года N 227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источники их финансирования, спрос и</w:t>
      </w:r>
      <w:r>
        <w:br/>
      </w:r>
      <w:r>
        <w:rPr>
          <w:rFonts w:ascii="Times New Roman"/>
          <w:b/>
          <w:i w:val="false"/>
          <w:color w:val="000000"/>
        </w:rPr>
        <w:t>
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717"/>
        <w:gridCol w:w="3118"/>
        <w:gridCol w:w="2773"/>
        <w:gridCol w:w="1997"/>
        <w:gridCol w:w="1868"/>
        <w:gridCol w:w="1847"/>
      </w:tblGrid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предприятий организаций и сельских округов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Спрос, заявленная потребность ( человек)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94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 и ремонт дорог, прокладка водопроводных, газовых, канализационных коммуникации;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Ямочный ремонт дорог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Ремонт объектов и восстановление водоснабжения;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водопроводных труб, ремонт и их замена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строительстве, реконструкции и капитальном ремонте жилья, а также объектов социально-культурного назначения;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реконструкции жилья и объектов социально-культурного значения,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Восстановление историко-архитектурных памятников, комплексов и заповедных зон;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памятников, очистка территорий памятников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Охрана объектов коммунальной собственности;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бесхозных объектов;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Помощь в проведении республиканских и региональных общественных кампаний (участие в переписи населения, скота и др.);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переписи населения, скота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Помощь в организации масштабных мероприятий культурного назначения (спортивных соревнований, фестивалей);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установлении  плакатов, флагов, трибун и прочих видов работ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ветеранов ВОВ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Помощь одиноко проживающим пенсионерам;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оказанием помощи одиноко проживающим пенсионерам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Оказание помощи в оформлении документов в акимате сельского округа в период увеличения объема работ.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8 часов в день с учетом выходных.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территории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благоустройство).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территории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оказанию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территории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водоснабжение;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ремонтом водопровода;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объектов коммунальной собственности;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Сторожа бесхозных объектов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проведении республиканских и региональных общественных компании (участие в переписи населения, скота);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водоснабжение;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ремонтом водопровода;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объектов коммунальной собственности;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бесхозных объектов;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водоснабжения;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водопроводных труб, ремонт и их замена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объектов коммунальной собственности;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бесхозных объектов;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на дому участникам ВОВ;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личном подворье ветерана в течение 8 часов в день;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одиноко проживающим пенсионерам.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пенсионерам, 8 часов в день.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