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5fd9" w14:textId="9b05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улицы в селе Кырыкуй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Шолаксорского сельского округа Актогайского района Павлодарской области от 23 ноября 2009 года N 7. Зарегистрировано Управлением юстиции Актогайского района Павлодарской области 10 декабря 2009 года N 12-4-72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статьи 14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с учетом мнения населения села Кырыкуй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Кырыкуй наименование "Целинная".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первого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Аким Шолаксорского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Н. Хмарун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