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7a0d" w14:textId="ff77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11- сессии, 4- созыва N 108-4/11 от 26 декабря 2008 года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29 июля 2009 года N 162-4/17. Зарегистрировано Управлением юстиции Железинского района Павлодарской области 5 августа 2009 года N 12-6-76. Утратило силу - решением маслихата Железинского района от 28 декабря 2009 года N 175-4/20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Железинского района от 28.12.2009 N 175-4/20.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21 января 2001 года,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26 декабря 2008 года N 108-4/11 "О районном бюджете на 2009 год", (зарегистрировано в Реестре государственной регистрации нормативных правовых актов за N 12-6-65, опубликованного в районной газете "Родные просторы" от 24 января 2009 года N 4), с внесенными изменениями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2009 года N 147-4/15 "О внесении изменении в решение районного маслихата от 26 декабря 2008 года N 108-4/11 "О районном бюджете на 2009 год" (зарегистрировано в Реестре государственной регистрации нормативных правовых актов за N 12-6-70, опубликованного в газете "Родные просторы" от 23 мая 2009 года N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1653793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260627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814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1392300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1666146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7000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7000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-19353,0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19353,0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в сумме 2400,0 тыс. тенге, в том числе для ликвидации чрезвычайных ситуаций природного и техногенного характера на территории района в сумме 1400 тыс. тенге, на неотложные затраты в сумме 1000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 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И. 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Умаров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17 сессии 4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N 162-4/17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553"/>
        <w:gridCol w:w="8133"/>
        <w:gridCol w:w="27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1 653 793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260 627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4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1 392 300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813"/>
        <w:gridCol w:w="813"/>
        <w:gridCol w:w="7093"/>
        <w:gridCol w:w="26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1666146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140817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885311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814195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793289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Внедрение новых технологий обучения в государственной системе образования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20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(биотеремических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хозяйство, охрана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ДЕФИЦИТ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-19353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ФИНАНСИРОВАНИЕ ДЕФИЦИТА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17 сессии 4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162-4/17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833"/>
        <w:gridCol w:w="753"/>
        <w:gridCol w:w="96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17 сессии 4 созыва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162-4/17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93"/>
        <w:gridCol w:w="793"/>
        <w:gridCol w:w="773"/>
        <w:gridCol w:w="96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хозяйство, охрана окружающей среды и земельных отношений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17 сессии 4 созыва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N 162-4/17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773"/>
        <w:gridCol w:w="773"/>
        <w:gridCol w:w="94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