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316d" w14:textId="8ad3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28 января 2009 года N 40/1. Зарегистрировано Управлением юстиции Иртышского района Павлодарской области 13 марта 2009 года за N 83. Утратило силу постановлением акимата Иртышского района Павлодарской области от 22 февраля 2010 года N 53/1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Иртышского района Павлодарской области от 22 февраля 2010 года </w:t>
      </w:r>
      <w:r>
        <w:rPr>
          <w:rFonts w:ascii="Times New Roman"/>
          <w:b w:val="false"/>
          <w:i w:val="false"/>
          <w:color w:val="ff0000"/>
          <w:sz w:val="28"/>
        </w:rPr>
        <w:t>N 53/1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статьи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"Правил организации и финансирования общественных работ",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19 июня 2001 года N 836, и в целях совершенствования организации оплачиваемых общественных работ,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предприятий и организаций, спрос и предложение, источники финансирования согласно приложения N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видов оплачиваемых общественных работ согласно приложению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оплачиваемых общественных работ производить из средств районного бюджета. Оплату труда безработных, занятых на оплачиваемых общественных работах установить в размере не менее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 и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организацию и выполнение общественных работ на основании договора заключенного с ГУ "Отдел занятости и социальных программ Иртышского района, путем выдачи нарядов на объем выполняемых работ и осуществления каждодневного контроля за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ГУ "Отдел занятости и социальных программ" определять объемы выполняемых работ согласно приложениям 1 и 2, для выполнения первоочередных задач по улучшению санитарно – экологической обстановки, содержанию населенных пунктов и решения других социальных проблем, не подкрепленных бюджетными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календарных дней после дня его первого официального опубликования и распространяется на правоотношения, возникшие с 1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района от 23 января 2008 года N 7/1 "Об организации оплачиваемых общественных работ в районе" (зарегистрировано в реестре государственной регистрации нормативных правовых актов за N 12-7-61).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В.Левченко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2009 года N 40/1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спрос и предложение,</w:t>
      </w:r>
      <w:r>
        <w:br/>
      </w:r>
      <w:r>
        <w:rPr>
          <w:rFonts w:ascii="Times New Roman"/>
          <w:b/>
          <w:i w:val="false"/>
          <w:color w:val="000000"/>
        </w:rPr>
        <w:t>
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734"/>
        <w:gridCol w:w="2575"/>
        <w:gridCol w:w="2512"/>
        <w:gridCol w:w="2471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(утвер-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с.Голубовка"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Агашорынского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Амангельды"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И.Байзаковского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Косколь"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Каракудукского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Косагашского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Кызылкакского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Ленино"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Луговского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Майконыр"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Панфилово"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Селетинского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Северного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Тохта"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Узынсуского сельского округа"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"Совет ветеранов войны и труда Иртыского района"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Иртышского района"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2009 года N 40/1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оплачиваемых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Работы по ручной уборке территорий населенных пунктов разборка и снос ветхих строений, погрузка мусора, вырубка кустарников и окос трав на бровках и откосах автодорог, очистка от снега и снежных заносов, борьба с гололедом.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и ремонт дорог, прокладка водопроводных, канализационных коммуникаций, весенние дренажные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Участие в строительстве, восстановлении, реконструкции и ремонте жилья, общественных зданий и объектов социально - 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Восстановление и ремонт памятников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Экологическое оздоровление (озеленение и благоустройство)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Помощь в организации масштабных мероприятий культурного назначения (спортивных соревнований, фестивалей). Организация зимнего и летнего досуга трудящихся, заливка катков, устройство лыжных трасс, зимних городков, детских спортивных летних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проведении республиканских и региональных общественных компаний (опросов общественного мнения, участия в переписи населения, скота).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помощи районному отделу обороны в проведении приписной и призывной компаниях.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помощи участковым комиссиям в проведении подворных обходов.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Охрана объектов общественного и социально- 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Привлечение к работам при массовой санитарной обработке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Помощь в работе на пунктах искусственного осеменения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Помощь одиноким престарелым и инвалидам в заготовке кормов, дров, погрузке, разгрузке угля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Помощь в работе школьных столовых в качестве подсобных рабочих.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Истопники печей в организациях социально - культурного назначения и общественных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помощи в содержании культовых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Помощь в работе с архивными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18.Оказание помощи в работе по коллективному производству продукции огородничества и птицеводства в центрах трудовой реабилитации безработных не имеющих личного подворья через акима с. Иртышск.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все виды работ носят временный характер, представляется возможность временного трудоустройства лицам, не имеющим специального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