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5efa" w14:textId="1845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17 сентября 2009 года N 315/9. Зарегистрировано Управлением юстиции Иртышского района Павлодарской области 5 октября 2009 года N 12-7-88. Утратило силу постановлением акимата Иртышского района Павлодарской области от 29 ноября 2011 года N 481/7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Иртышского района Павлодарской области от 29.11.2011 N 481/7.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пункта 6 статьи 28 Конституционного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по согласованию с районной территориальной избирательной комиссией, акимат района</w:t>
      </w:r>
      <w:r>
        <w:rPr>
          <w:rFonts w:ascii="Times New Roman"/>
          <w:b/>
          <w:i w:val="false"/>
          <w:color w:val="000000"/>
          <w:sz w:val="28"/>
        </w:rPr>
        <w:t>  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мест для размещения агитационных печатных материалов (далее - Места размещения) по проведению выборов депутатов районного маслихата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отделу внутренней политики Иртышского района Каирскакову Г.М. и акиму с.Иртышск Бекпауову Т.А. обеспечить установку стендов, щитов или тумб в местах размещения.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Тлеуову А.Т.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Левченко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 Х.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сентября 2009 г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315/9 от 17 сентября 2009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по проведению выборов депутатов районного маслихата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633"/>
        <w:gridCol w:w="4513"/>
        <w:gridCol w:w="259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щитов и тумб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Дома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Центральной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Центральном рынке (по согласованию)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щит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тумба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щит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тумба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