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d45c" w14:textId="c95d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10 апреля 2009 года N 128/4 "Об утверждении Инструкции по назначению социальных выплат отдельным категориям нуждающихся граждан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11 декабря 2009 года N 423/11. Зарегистрировано Управлением юстиции Иртышского района Павлодарской области 21 декабря 2009 года N 12-7-91. Утратило силу - постановлением акимата Иртышского района Павлодарской области от 25 февраля 2010 года N 68/1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Иртышского района Павлодарской области от 25.02.2010 N 68/1.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помощи отдельным категориям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апреля 2009 г. N 128/4 "Об утверждении Инструкции по назначению социальных выплат отдельным категориям нуждающихся граждан в 2009 году" (зарегистрировано в Реестре государственной регистрации нормативных правовых актов за N 12-7-84 опубликовано в газете "Иртыш" 7 мая 2009 года N 36-37-38),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"семейно-демографической политики" дополнить словами: "согласно списков акимов сел и сельских округов, отдела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3.1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вторым абзацем следующего содержания: "социально-уязвимым слоям населения, на подписку областных и районных газет";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абзаце подпункта 27) </w:t>
      </w:r>
      <w:r>
        <w:rPr>
          <w:rFonts w:ascii="Times New Roman"/>
          <w:b w:val="false"/>
          <w:i w:val="false"/>
          <w:color w:val="000000"/>
          <w:sz w:val="28"/>
        </w:rPr>
        <w:t>пункта 3.1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слова: "ежеквартально в размере 2 МРП" заменить словами: "ежемесячно в размере 1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Тлеуову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