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e8e2" w14:textId="316e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(ХII сессия IV - созыв) от 25 декабря 2008 года N 1/12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27 апреля 2009 года N 1/14. Зарегистрировано Управлением юстиции Качирского района Павлодарской области 8 мая 2009 года за N 12-8-69. Утратило силу - решением маслихата Качирского района Павлодарской области от 14 апреля 2010 года N 5/22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14.04.2010 N 5/22.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подпунктом 4) пункта 2 статьи 106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областного маслихата (XV сессия IV созыв) N 191/15 от 22 апреля 2009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(XII - сессии IV- созыв) от 25 декабря 2008 года N 1/12 "О бюджете района на 2009 год" (зарегистрированное в реестре государственной регистрации нормативных правовых актов за N 12-8-66, опубликованное в газете "Заря" от 9 января 2009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- 2127239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- 211401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- 1199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- 1912936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- 2135103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- 7864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"214250" заменить цифрами "256995";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"403316" заменить цифрами "388316".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бюджету района выделены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6987 тысяч тенге -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23500 тысяч тенге - на капитальный, текущий ремонт объектов образования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19559 тысяч тенге –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38923 тысяч тенге –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7500 тысяч тенге - на расширение программы социальных рабочих мест 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2, 4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2.Контроль за выполнением настоящего решения возложить на постоянную планово-бюджетную комиссию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XIV-очередной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Е. 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XIV очередная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 N 1/14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  <w:r>
        <w:br/>
      </w:r>
      <w:r>
        <w:rPr>
          <w:rFonts w:ascii="Times New Roman"/>
          <w:b/>
          <w:i w:val="false"/>
          <w:color w:val="000000"/>
        </w:rPr>
        <w:t>
(с внесенными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48"/>
        <w:gridCol w:w="506"/>
        <w:gridCol w:w="7310"/>
        <w:gridCol w:w="2817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2 127 239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1 912 936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1 912 936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1 912 936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12"/>
        <w:gridCol w:w="542"/>
        <w:gridCol w:w="676"/>
        <w:gridCol w:w="6813"/>
        <w:gridCol w:w="24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2135103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133331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117189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70485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финансов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1222206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54452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54452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855785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851362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834959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профессиональное, после-среднее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13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</w:tr>
      <w:tr>
        <w:trPr>
          <w:trHeight w:val="10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1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3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91106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2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внутренней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5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462703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388316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 городских)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районных,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предпринимательства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-7864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XIV очередная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 N 1/14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формирование или увеличение</w:t>
      </w:r>
      <w:r>
        <w:br/>
      </w:r>
      <w:r>
        <w:rPr>
          <w:rFonts w:ascii="Times New Roman"/>
          <w:b/>
          <w:i w:val="false"/>
          <w:color w:val="000000"/>
        </w:rPr>
        <w:t>
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57"/>
        <w:gridCol w:w="714"/>
        <w:gridCol w:w="874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11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XIV очередная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 N 1/14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1"/>
        <w:gridCol w:w="778"/>
        <w:gridCol w:w="714"/>
        <w:gridCol w:w="878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XIV очередная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 N 1/14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86"/>
        <w:gridCol w:w="755"/>
        <w:gridCol w:w="734"/>
        <w:gridCol w:w="9004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65"/>
        <w:gridCol w:w="778"/>
        <w:gridCol w:w="778"/>
        <w:gridCol w:w="8978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2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66"/>
        <w:gridCol w:w="779"/>
        <w:gridCol w:w="843"/>
        <w:gridCol w:w="895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86"/>
        <w:gridCol w:w="819"/>
        <w:gridCol w:w="734"/>
        <w:gridCol w:w="890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631"/>
        <w:gridCol w:w="801"/>
        <w:gridCol w:w="737"/>
        <w:gridCol w:w="887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610"/>
        <w:gridCol w:w="824"/>
        <w:gridCol w:w="738"/>
        <w:gridCol w:w="890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9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88"/>
        <w:gridCol w:w="822"/>
        <w:gridCol w:w="716"/>
        <w:gridCol w:w="8954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87"/>
        <w:gridCol w:w="778"/>
        <w:gridCol w:w="736"/>
        <w:gridCol w:w="895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23"/>
        <w:gridCol w:w="842"/>
        <w:gridCol w:w="736"/>
        <w:gridCol w:w="891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884"/>
        <w:gridCol w:w="736"/>
        <w:gridCol w:w="8937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713"/>
        <w:gridCol w:w="713"/>
        <w:gridCol w:w="911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60"/>
        <w:gridCol w:w="652"/>
        <w:gridCol w:w="758"/>
        <w:gridCol w:w="912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672"/>
        <w:gridCol w:w="799"/>
        <w:gridCol w:w="910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2"/>
        <w:gridCol w:w="631"/>
        <w:gridCol w:w="801"/>
        <w:gridCol w:w="9166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