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ce16" w14:textId="00cc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Лебяжинского района от 17 февраля 2009 года N 20/2 "Об оказании социальной помощи отдельным категориям нуждающихся граждан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23 июля 2009 года N 118/8. Зарегистрировано Управлением юстиции Лебяжинского района Павлодарской области 12 августа 2009 года N 12-9-95. Утратило силу - постановлением акимата Лебяжинского района Павлодарской области от 22 января 2010 года N 5/1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22.01.2010 N 5/1.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 приравненных к ним"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Инструкцию о социальных выплатах отдельным категориям граждан района,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17 февраля 2009 года N 20/2 "Об оказании социальной помощи отдельным категориям нуждающихся граждан в 2009 году" (зарегистрировано в реестре государственной регистрации нормативных правовых актов N 12-9-86, опубликовано в газете "Аққу үні" 19 марта 2009 года N 22-23 (7313)) внести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Инструкции дополнить подпунктом 32) следующего содержания: Инвалиды и участники Великой Отечественной войны на проведение текущего ремонта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 пункта 3 Инструкции после цифры 30) дополнить цифрой 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Инструкции дополнить подпунктом 21) следующего содержания: Для категории, указанной в подпункте 32) пункта 2- заявление лица, имеющего право на данную социальную помощь, с указанием лицевого счета, РНН, копия удостоверения личности, копия книги регистрации граждан, акт обследования жилищно-бытовых условий, выданный акимом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по социальным вопросам.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Апсаликов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