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3727" w14:textId="9b03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Лебяжинского района от 17 февраля 2009 года N 18/2 "Об организации общественных работ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17 сентября 2009 года N 172/8. Зарегистрировано Управлением юстиции Лебяжинского района Павлодарской области 20 октября 2009 года N 12-9-96. Утратило силу - постановлением акимата Лебяжинского района Павлодарской области от 22 января 2010 года N 5/1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22.01.2010 N 5/1.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в целях организации общественных работ для безработных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17 февраля 2009 года N 18/2 "Об организации общественных работ на 2009 год" (зарегистрировано в реестре государственной регистрации нормативных правовых актов N 12-9-87, опубликовано в газете "Аққу үні" 25 июня 2009 года N 51-52 (7342))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12, 13, 14, 16 перечня предприятий и организаций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Сагандыкова Н.О.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Апсаликов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