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e582" w14:textId="96ae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(10 сессия 4 созыв) от 22 декабря 2008 года N 10/74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27 апреля 2009 года N 12/85. Зарегистрировано Управлением юстиции Павлодарского района Павлодарской области 29 апреля 2009 года за N 107.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подпунктом 4) пункта 2 статьи 106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(10 сессия, 4 созыв) от 22 декабря 2008 года N 10/74 "О районном бюджете на 2009 год" (зарегистрированное в реестре государственной регистрации нормативных правовых актов N 12-11-102, опубликовано в газете "Нива" от 3 января 2009 года N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1 578 046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242 871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1 332 368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1 602 918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24 872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решения цифры "4000" заменить цифрами "4202";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4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(12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N 12/85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(10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10/74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33"/>
        <w:gridCol w:w="707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1 578 046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82 362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82 362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1 332 368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1 332 368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933"/>
        <w:gridCol w:w="753"/>
        <w:gridCol w:w="6073"/>
        <w:gridCol w:w="219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  Наименование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1 602 918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191 689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63 407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101 827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998 034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28 866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888 658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14 668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873 990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863 653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комплектов для государственных организаций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80 767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40 569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</w:t>
            </w:r>
          </w:p>
        </w:tc>
      </w:tr>
      <w:tr>
        <w:trPr>
          <w:trHeight w:val="14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70 683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111 580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75 454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61 346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11 622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культуры и развитие языков района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7 107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29 644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27 144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-24 872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(12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N 12/85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(10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10/74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</w:t>
      </w:r>
      <w:r>
        <w:br/>
      </w:r>
      <w:r>
        <w:rPr>
          <w:rFonts w:ascii="Times New Roman"/>
          <w:b/>
          <w:i w:val="false"/>
          <w:color w:val="000000"/>
        </w:rPr>
        <w:t>
на 2009 год,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733"/>
        <w:gridCol w:w="753"/>
        <w:gridCol w:w="6413"/>
        <w:gridCol w:w="22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(12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N 12/85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(10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10/74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в разрезе сельских округов на 2009год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893"/>
        <w:gridCol w:w="733"/>
        <w:gridCol w:w="83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 Наименование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