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465d" w14:textId="3a34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23 сентября 2009 года N 271/9. Зарегистрировано Управлением юстиции Павлодарского района Павлодарской области 25 сентября 2009 года N 12-11-115. Утратило силу постановлением акимата Павлодарского района Павлодарской области от 31 декабря 2010 года N 445/12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Павлодарского района Павлодарской области от 31.12.2010 445/12.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статьи 28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помещений, предоставляемых для встреч кандидатов в депутаты районного маслихата по Заринскому избирательному округу N 11 с избирателями,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исполняющего обязанности руководителя аппарата акима района Кабиева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2009 года N 271/9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помещений, предоставляемых для встреч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кандидатов в депутаты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Заринскому избирательному округу N 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3433"/>
        <w:gridCol w:w="3293"/>
        <w:gridCol w:w="4093"/>
      </w:tblGrid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по улице Маметовой, 1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контора КХ "Бирлик" по улице Жаяу-Мусы, 24 (по согласованию)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Жертумсык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 по улице И.Байзакова, 10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Комарицино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по улице Школьная, 1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Айтым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школы по улице Школьная,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