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fb01" w14:textId="d28f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(10 сессия, 4 созыв) от 22 декабря 2008 года  N 10/74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24 ноября 2009 года N 14/125. Зарегистрировано Управлением юстиции Павлодарского района Павлодарской области 25 ноября 2009 года N 12-11-116. Утратило силу в связи с истечением срока действия (письмо маслихата Павлодарского района  Павлодарской области от 14 февраля 2011 года N 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маслихата Павлодарского района Павлодарской области от 14.02.2011 N 27).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(10 сессия, 4 созыв) от 22 декабря 2008 года N 10/74 "О районном бюджете на 2009 год" (зарегистрированное в Реестре государственной регистрации нормативных правовых актов N 12-11-102, опубликовано в газете "Нива" от 3 января 2009 года N 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1 635 333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372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1 340 795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1 660 205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-24 872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24 872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4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Кожахметов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(14 сессия, 4 созыв) от 24 ноября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года N 14/125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608"/>
        <w:gridCol w:w="778"/>
        <w:gridCol w:w="7253"/>
        <w:gridCol w:w="290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1 635 333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96 043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96 043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89 474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89 474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78 912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15 967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</w:t>
            </w:r>
          </w:p>
        </w:tc>
      </w:tr>
      <w:tr>
        <w:trPr>
          <w:trHeight w:val="13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19 605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19 605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1 340 795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1 340 795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1 340 795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73"/>
        <w:gridCol w:w="702"/>
        <w:gridCol w:w="809"/>
        <w:gridCol w:w="6746"/>
        <w:gridCol w:w="27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1 660 205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207 545</w:t>
            </w:r>
          </w:p>
        </w:tc>
      </w:tr>
      <w:tr>
        <w:trPr>
          <w:trHeight w:val="9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189 804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6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68 570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68 570</w:t>
            </w:r>
          </w:p>
        </w:tc>
      </w:tr>
      <w:tr>
        <w:trPr>
          <w:trHeight w:val="9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112 265</w:t>
            </w:r>
          </w:p>
        </w:tc>
      </w:tr>
      <w:tr>
        <w:trPr>
          <w:trHeight w:val="9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112 265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</w:t>
            </w:r>
          </w:p>
        </w:tc>
      </w:tr>
      <w:tr>
        <w:trPr>
          <w:trHeight w:val="5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6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1 015 401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29 186</w:t>
            </w:r>
          </w:p>
        </w:tc>
      </w:tr>
      <w:tr>
        <w:trPr>
          <w:trHeight w:val="9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29 186</w:t>
            </w:r>
          </w:p>
        </w:tc>
      </w:tr>
      <w:tr>
        <w:trPr>
          <w:trHeight w:val="6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29 186</w:t>
            </w:r>
          </w:p>
        </w:tc>
      </w:tr>
      <w:tr>
        <w:trPr>
          <w:trHeight w:val="7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905 853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891 465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878 812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6 696</w:t>
            </w:r>
          </w:p>
        </w:tc>
      </w:tr>
      <w:tr>
        <w:trPr>
          <w:trHeight w:val="10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80 362</w:t>
            </w:r>
          </w:p>
        </w:tc>
      </w:tr>
      <w:tr>
        <w:trPr>
          <w:trHeight w:val="7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45 222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</w:p>
        </w:tc>
      </w:tr>
      <w:tr>
        <w:trPr>
          <w:trHeight w:val="12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комплектов для государственных учреждений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</w:tr>
      <w:tr>
        <w:trPr>
          <w:trHeight w:val="9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35 140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35 140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9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9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95 082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84 596</w:t>
            </w:r>
          </w:p>
        </w:tc>
      </w:tr>
      <w:tr>
        <w:trPr>
          <w:trHeight w:val="9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77 659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28 234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9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39 086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</w:t>
            </w:r>
          </w:p>
        </w:tc>
      </w:tr>
      <w:tr>
        <w:trPr>
          <w:trHeight w:val="16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</w:t>
            </w:r>
          </w:p>
        </w:tc>
      </w:tr>
      <w:tr>
        <w:trPr>
          <w:trHeight w:val="6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78 976</w:t>
            </w:r>
          </w:p>
        </w:tc>
      </w:tr>
      <w:tr>
        <w:trPr>
          <w:trHeight w:val="4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58 743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</w:t>
            </w:r>
          </w:p>
        </w:tc>
      </w:tr>
      <w:tr>
        <w:trPr>
          <w:trHeight w:val="7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49 674</w:t>
            </w:r>
          </w:p>
        </w:tc>
      </w:tr>
      <w:tr>
        <w:trPr>
          <w:trHeight w:val="4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12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19 733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4 599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9 188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122 579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86 982</w:t>
            </w:r>
          </w:p>
        </w:tc>
      </w:tr>
      <w:tr>
        <w:trPr>
          <w:trHeight w:val="10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14 925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14 925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72 057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72 057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20 946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16 132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14 722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7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11 918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</w:p>
        </w:tc>
      </w:tr>
      <w:tr>
        <w:trPr>
          <w:trHeight w:val="12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</w:t>
            </w:r>
          </w:p>
        </w:tc>
      </w:tr>
      <w:tr>
        <w:trPr>
          <w:trHeight w:val="7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10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7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</w:p>
        </w:tc>
      </w:tr>
      <w:tr>
        <w:trPr>
          <w:trHeight w:val="8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</w:t>
            </w:r>
          </w:p>
        </w:tc>
      </w:tr>
      <w:tr>
        <w:trPr>
          <w:trHeight w:val="10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74 462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30 693</w:t>
            </w:r>
          </w:p>
        </w:tc>
      </w:tr>
      <w:tr>
        <w:trPr>
          <w:trHeight w:val="9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27 093</w:t>
            </w:r>
          </w:p>
        </w:tc>
      </w:tr>
      <w:tr>
        <w:trPr>
          <w:trHeight w:val="9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27 093</w:t>
            </w:r>
          </w:p>
        </w:tc>
      </w:tr>
      <w:tr>
        <w:trPr>
          <w:trHeight w:val="10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43 769</w:t>
            </w:r>
          </w:p>
        </w:tc>
      </w:tr>
      <w:tr>
        <w:trPr>
          <w:trHeight w:val="10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43 769</w:t>
            </w:r>
          </w:p>
        </w:tc>
      </w:tr>
      <w:tr>
        <w:trPr>
          <w:trHeight w:val="13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43 008</w:t>
            </w:r>
          </w:p>
        </w:tc>
      </w:tr>
      <w:tr>
        <w:trPr>
          <w:trHeight w:val="7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9 426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</w:t>
            </w:r>
          </w:p>
        </w:tc>
      </w:tr>
      <w:tr>
        <w:trPr>
          <w:trHeight w:val="9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</w:t>
            </w:r>
          </w:p>
        </w:tc>
      </w:tr>
      <w:tr>
        <w:trPr>
          <w:trHeight w:val="10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7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-24 872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(14 сессия, 4 созыв) от 24 ноября 2009 года N 14/125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района на 2009 год, направленные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64"/>
        <w:gridCol w:w="776"/>
        <w:gridCol w:w="713"/>
        <w:gridCol w:w="942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 Наименование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4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(14 сессия, 34 созыв) от 24 ноября 2009 года N 14/125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770"/>
        <w:gridCol w:w="748"/>
        <w:gridCol w:w="958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           Наименование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с. Пресное
</w:t>
            </w:r>
          </w:p>
        </w:tc>
      </w:tr>
      <w:tr>
        <w:trPr>
          <w:trHeight w:val="4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8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Жетекши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 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Маралдинского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