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23da" w14:textId="5992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25 декабря 2009 года N 16/143. Зарегистрировано Управлением юстиции Павлодарского района Павлодарской области 31 декабря 2009 года N 12-11-118.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2010 - 2012 годы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2 041 620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1 733 835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2 039 672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44 686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Павлодарского района Павлодарской области от 11.11.2010 </w:t>
      </w:r>
      <w:r>
        <w:rPr>
          <w:rFonts w:ascii="Times New Roman"/>
          <w:b w:val="false"/>
          <w:i w:val="false"/>
          <w:color w:val="000000"/>
          <w:sz w:val="28"/>
        </w:rPr>
        <w:t>N 22/202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района на 2010 год объемы субвенций 1 393 130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целевые текущие трансферты в вышестоящий бюджет в связи с изменением фонда оплаты труда в бюджетной сфере в сумме 134 574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2010 год в сумме 4 257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районного бюджета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сельских округов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повышение на 25 процентов окладов и тарифных ставок специалистам сферы образования, социального обеспечения,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Литвин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маслихата                   В. Гейнц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(16 сессия, 4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16/143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Павлодарского района Павлодарской области от 11.11.2010 </w:t>
      </w:r>
      <w:r>
        <w:rPr>
          <w:rFonts w:ascii="Times New Roman"/>
          <w:b w:val="false"/>
          <w:i w:val="false"/>
          <w:color w:val="ff0000"/>
          <w:sz w:val="28"/>
        </w:rPr>
        <w:t>N 22/202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21"/>
        <w:gridCol w:w="585"/>
        <w:gridCol w:w="8438"/>
        <w:gridCol w:w="29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2 041 620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294 915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105377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76751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</w:t>
            </w:r>
          </w:p>
        </w:tc>
      </w:tr>
      <w:tr>
        <w:trPr>
          <w:trHeight w:val="12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1 733 835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61"/>
        <w:gridCol w:w="540"/>
        <w:gridCol w:w="7896"/>
        <w:gridCol w:w="29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2 039 672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194 767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174 958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116239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14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13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1 212 926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1 011 211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999 590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993 145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37 255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89 844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42 991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14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21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47 116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24 493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176 729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138 615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125 161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125 161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15 248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13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57 512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45 524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45 524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12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101 226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10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-44 686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(16 сессия, 4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16/143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12"/>
        <w:gridCol w:w="712"/>
        <w:gridCol w:w="7854"/>
        <w:gridCol w:w="24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1706407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111034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13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1352280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1352280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6"/>
        <w:gridCol w:w="599"/>
        <w:gridCol w:w="599"/>
        <w:gridCol w:w="7624"/>
        <w:gridCol w:w="255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1 706 407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194 764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44 986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115 067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115 067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13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14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1 199 060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40 569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40 569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40 569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1 130 880</w:t>
            </w:r>
          </w:p>
        </w:tc>
      </w:tr>
      <w:tr>
        <w:trPr>
          <w:trHeight w:val="10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13 112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1 117 768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1 110 589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12 386</w:t>
            </w:r>
          </w:p>
        </w:tc>
      </w:tr>
      <w:tr>
        <w:trPr>
          <w:trHeight w:val="12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70 746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37 191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16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129 169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87 609</w:t>
            </w:r>
          </w:p>
        </w:tc>
      </w:tr>
      <w:tr>
        <w:trPr>
          <w:trHeight w:val="10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75 527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75 527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8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16 018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15 728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10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</w:p>
        </w:tc>
      </w:tr>
      <w:tr>
        <w:trPr>
          <w:trHeight w:val="13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45 421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12 751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</w:p>
        </w:tc>
      </w:tr>
      <w:tr>
        <w:trPr>
          <w:trHeight w:val="10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13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(16 сессия, 4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16/143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590"/>
        <w:gridCol w:w="8092"/>
        <w:gridCol w:w="255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1 818 761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376 695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138 225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138 225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110 861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82 865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12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1439494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1439494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578"/>
        <w:gridCol w:w="578"/>
        <w:gridCol w:w="7484"/>
        <w:gridCol w:w="27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1 818 761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219 316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194 296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50 128</w:t>
            </w:r>
          </w:p>
        </w:tc>
      </w:tr>
      <w:tr>
        <w:trPr>
          <w:trHeight w:val="9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130 475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130 475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</w:t>
            </w:r>
          </w:p>
        </w:tc>
      </w:tr>
      <w:tr>
        <w:trPr>
          <w:trHeight w:val="13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1 255 461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41 429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41 429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41 429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1 183 745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1 169 217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1 161 006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</w:p>
        </w:tc>
      </w:tr>
      <w:tr>
        <w:trPr>
          <w:trHeight w:val="8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</w:p>
        </w:tc>
      </w:tr>
      <w:tr>
        <w:trPr>
          <w:trHeight w:val="12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92 005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76 485</w:t>
            </w:r>
          </w:p>
        </w:tc>
      </w:tr>
      <w:tr>
        <w:trPr>
          <w:trHeight w:val="11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8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64 754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10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40 165</w:t>
            </w:r>
          </w:p>
        </w:tc>
      </w:tr>
      <w:tr>
        <w:trPr>
          <w:trHeight w:val="8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16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143 870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84 184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84 184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18 122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</w:tr>
      <w:tr>
        <w:trPr>
          <w:trHeight w:val="10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13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</w:p>
        </w:tc>
      </w:tr>
      <w:tr>
        <w:trPr>
          <w:trHeight w:val="7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7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48 088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10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10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46 656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46 656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0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13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(16 сессия, 4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16/143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690"/>
        <w:gridCol w:w="669"/>
        <w:gridCol w:w="995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(16 сессия, 4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16/143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текущих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Павлодарского района Павлодарской области от 11.11.2010 </w:t>
      </w:r>
      <w:r>
        <w:rPr>
          <w:rFonts w:ascii="Times New Roman"/>
          <w:b w:val="false"/>
          <w:i w:val="false"/>
          <w:color w:val="ff0000"/>
          <w:sz w:val="28"/>
        </w:rPr>
        <w:t>N 22/202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98"/>
        <w:gridCol w:w="582"/>
        <w:gridCol w:w="535"/>
        <w:gridCol w:w="1084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Пресное
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