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5ba4" w14:textId="f6b5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27 января 2009 года N 38/1 "Об утверждении инструкции "О социальных выплатах отдельным категориям граждан района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13 марта 2009 года N 73/3. Зарегистрировано Управлением юстиции Успенского района Павлодарской области 20 марта 2009 года за N 66. Утратило силу письмом акимата Успенского района Павлодарской области от 15 апреля 2010 года N 1-19/296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акимата Успенского района Павлодарской области от 15.04.2010 N 1-19/296.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января 2009 года N 38/1 "Об утверждении инструкции "О социальных выплатах отдельным категориям граждан района в 2009 году" (зарегистрировано в реестре государственной регистрации нормативных правовых актов за N 12-12-63, опубликовано в газете "Сельские будни" 27 февраля 2009 года N 8) после слов: "граждан района" дополнить словами: "в 2009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по истечении 10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