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c06e" w14:textId="141c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 (XII сессия IV созыв) от 26 декабря 2008 года N 58/12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апреля 2009 года N 80/15. Зарегистрировано Управлением юстиции Успенского района Павлодарской области 8 мая 2009 года за N 69. Утратило силу в связи с истечением срока действия (письмо маслихата Успенского района Павлодарской области от 15 апреля 2010 года N 1-04-31)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15.04.2010 N 1-04-31).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(XV сессия, IV созыв) от 22 апреля 2009 года N 191/15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IV созыв) от 18 декабря 2008 года N 146/11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 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12-12-62, опубликованный в газете "Сельские будни" от 17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1 210 824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125 655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1 083 721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- 1 213 082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4 решения Успенского районного маслихата (XII сессия IV созыв) от 26 декабря 2008 года N 58/12 "О бюджете района на 2009 год" изложить в новой редакции с дополнениями согласно приложению 2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2009 года N 80/15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09"/>
        <w:gridCol w:w="352"/>
        <w:gridCol w:w="284"/>
        <w:gridCol w:w="7213"/>
        <w:gridCol w:w="28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1 210 824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125 655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76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1083721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1083721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90"/>
        <w:gridCol w:w="549"/>
        <w:gridCol w:w="549"/>
        <w:gridCol w:w="468"/>
        <w:gridCol w:w="6251"/>
        <w:gridCol w:w="2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1213082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62509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592890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2009 года N 80/15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401"/>
        <w:gridCol w:w="529"/>
        <w:gridCol w:w="546"/>
        <w:gridCol w:w="546"/>
        <w:gridCol w:w="546"/>
        <w:gridCol w:w="7325"/>
      </w:tblGrid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Успенского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Тимирязево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Ольгинского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Равнопольского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Козыкеткенского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Ковалевского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  Лозовского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Богатырь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Конырозекский аульного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Надаровского сельского округа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Каратай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Таволжан Успенского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