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3562d" w14:textId="8e356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27 марта 2009 года N 71/14 "О правилах благоустройства и содержания домашних животных в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Успенского района Павлодарской области от 3 июля 2009 года N 90/16. Зарегистрировано Управлением юстиции Успенского района Павлодарской области 29 июля 2009 года N 12-12-74. Утратило силу решением маслихата Успенского района Павлодарской области от 06 декабря 2012 года N 50/10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маслихата Успенского района Павлодарской области от 06.12.2012 N 50/10.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пункта 1 статьи 6 Закона Республики Казахстан от 23 января 2001 года N 148-II "О местном государственном управлении и самоуправлении в Республике Казахстан",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правилах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Успенского районного маслихата (ХIV сессия IV созыв) от 27 марта 2009 года N 71/14 "О правилах благоустройства и содержания домашних животных в районе" (зарегистрировано в Реестре государственной регистрации нормативных правовых актов за N 12-12-67, опубликованный в районной газете "Сельские будни" от 9 мая 2009 года N 18) исключить следующие подпункты: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2 </w:t>
      </w:r>
      <w:r>
        <w:rPr>
          <w:rFonts w:ascii="Times New Roman"/>
          <w:b w:val="false"/>
          <w:i w:val="false"/>
          <w:color w:val="000000"/>
          <w:sz w:val="28"/>
        </w:rPr>
        <w:t>пункта 50</w:t>
      </w:r>
      <w:r>
        <w:rPr>
          <w:rFonts w:ascii="Times New Roman"/>
          <w:b w:val="false"/>
          <w:i w:val="false"/>
          <w:color w:val="000000"/>
          <w:sz w:val="28"/>
        </w:rPr>
        <w:t xml:space="preserve"> "расклеивать объявления, афиши, листовки, извещения и тому подобное вне установленных местах, засорять проезжую и пешеходную части улиц, территорий земельных насаждений, а также общего пользования любыми видами мусора и бытовыми отходами";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4 </w:t>
      </w:r>
      <w:r>
        <w:rPr>
          <w:rFonts w:ascii="Times New Roman"/>
          <w:b w:val="false"/>
          <w:i w:val="false"/>
          <w:color w:val="000000"/>
          <w:sz w:val="28"/>
        </w:rPr>
        <w:t>пункта 50</w:t>
      </w:r>
      <w:r>
        <w:rPr>
          <w:rFonts w:ascii="Times New Roman"/>
          <w:b w:val="false"/>
          <w:i w:val="false"/>
          <w:color w:val="000000"/>
          <w:sz w:val="28"/>
        </w:rPr>
        <w:t xml:space="preserve"> "прогонять и пасти скот в не установленных местах";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2 </w:t>
      </w:r>
      <w:r>
        <w:rPr>
          <w:rFonts w:ascii="Times New Roman"/>
          <w:b w:val="false"/>
          <w:i w:val="false"/>
          <w:color w:val="000000"/>
          <w:sz w:val="28"/>
        </w:rPr>
        <w:t>пункта 51</w:t>
      </w:r>
      <w:r>
        <w:rPr>
          <w:rFonts w:ascii="Times New Roman"/>
          <w:b w:val="false"/>
          <w:i w:val="false"/>
          <w:color w:val="000000"/>
          <w:sz w:val="28"/>
        </w:rPr>
        <w:t xml:space="preserve"> "поддерживают надлежащее санитарное состояние в местах содержания и прогулок животных".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10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данного решения возложить на постоянную комиссию районного маслихата по социальным вопросам.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ХVI сессии, IV созыва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Р. Бечелова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Т. Байгужинов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