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7f85" w14:textId="dce7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(XII cессия IV созыв) от 26 декабря 2008 года N 58/12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ноября 2009 года N 101/18. Зарегистрировано Управлением юстиции Успенского района Павлодарской области 1 декабря 2009 года N 12-12-79. Утратило силу в связи с истечением срока действия (письмо маслихата Успенского района Павлодарской области от 15 апреля 2010 года N 1-04-31)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Успенского района Павлодарской области от 15.04.2010 N 1-04-31).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109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сессии областного маслихата (XIX сессия IV созыв) от 23 ноября 2009 года N 252/19 "О внесении изменений и дополнений  в решение областного маслихата (XI сессия IV созыв) от 18 декабря 2008 года N 146/11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12-12-62, опубликованный в газете "Сельские будни" от 17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1 211 276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125 873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1 084 173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- 1 235 077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Э. Руфф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101/18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434"/>
        <w:gridCol w:w="390"/>
        <w:gridCol w:w="500"/>
        <w:gridCol w:w="7550"/>
        <w:gridCol w:w="26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1 211 276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7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1084173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1084173</w:t>
            </w:r>
          </w:p>
        </w:tc>
      </w:tr>
      <w:tr>
        <w:trPr>
          <w:trHeight w:val="25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59"/>
        <w:gridCol w:w="743"/>
        <w:gridCol w:w="764"/>
        <w:gridCol w:w="500"/>
        <w:gridCol w:w="6669"/>
        <w:gridCol w:w="232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1235077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684933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603708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570548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