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18f45" w14:textId="3b18f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Успенского районного маслихата (XII сессия IV созыв) от 26 декабря 2008 года N 58/12 "О бюджете района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Успенского района Павлодарской области от 25 декабря 2009 года N 107/19. Зарегистрировано Управлением юстиции Успенского района Павлодарской области 30 декабря 2009 года N 12-12-80. Утратило силу в связи с истечением срока действия (письмо маслихата Успенского района Павлодарской области от 15 апреля 2010 года N 1-04-31)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действия (письмо маслихата Успенского района Павлодарской области от 15.04.2010 N 1-04-31).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  постановление акимата области N 228/17 от 14 декабря 2009 года "О внесении изменений в постановление акимата Павлодарской области от 30 декабря 2008 года N 294/13 "О реализации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(XI сессия IV созыв) от 18 декабря 2008 года N 146/11 "Об областном бюджете на 2009 год"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(XII сессия IV созыв) от 26 декабря 2008 года N 58/12 "О бюджете района на 2009 год" (зарегистрированный в Реестре государственной регистрации нормативных правовых актов за N 12-12-62, опубликованный в газете "Сельские будни" от 17 января 2009 года N 2)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(XII сессия IV созыв) от 26 декабря 2008 года N 58/12 "О бюджете района на 2009 год"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1 211 321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125 873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614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1 084 218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- 1 235 122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-23801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23801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(XII сессия IV созыв) от 26 декабря 2008 года N 58/12 "О бюджете района на 2009 год" изложить в новой редакции согласно приложению 1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Данное решение вводится в действие с 1 января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реализацией данного решения возложить на постоянную комиссию районного маслихата по экономике и бюджету.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ХIХ сессии, IV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Латун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Т. Байгужинов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Успенского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2009 года N 107/19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6"/>
        <w:gridCol w:w="501"/>
        <w:gridCol w:w="346"/>
        <w:gridCol w:w="368"/>
        <w:gridCol w:w="8317"/>
        <w:gridCol w:w="278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5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1 211 321</w:t>
            </w:r>
          </w:p>
        </w:tc>
      </w:tr>
      <w:tr>
        <w:trPr>
          <w:trHeight w:val="25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125 873</w:t>
            </w:r>
          </w:p>
        </w:tc>
      </w:tr>
      <w:tr>
        <w:trPr>
          <w:trHeight w:val="25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49 973</w:t>
            </w:r>
          </w:p>
        </w:tc>
      </w:tr>
      <w:tr>
        <w:trPr>
          <w:trHeight w:val="25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49 973</w:t>
            </w:r>
          </w:p>
        </w:tc>
      </w:tr>
      <w:tr>
        <w:trPr>
          <w:trHeight w:val="25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53 000</w:t>
            </w:r>
          </w:p>
        </w:tc>
      </w:tr>
      <w:tr>
        <w:trPr>
          <w:trHeight w:val="25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53 000</w:t>
            </w:r>
          </w:p>
        </w:tc>
      </w:tr>
      <w:tr>
        <w:trPr>
          <w:trHeight w:val="25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19 078</w:t>
            </w:r>
          </w:p>
        </w:tc>
      </w:tr>
      <w:tr>
        <w:trPr>
          <w:trHeight w:val="25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5 442</w:t>
            </w:r>
          </w:p>
        </w:tc>
      </w:tr>
      <w:tr>
        <w:trPr>
          <w:trHeight w:val="25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2 496</w:t>
            </w:r>
          </w:p>
        </w:tc>
      </w:tr>
      <w:tr>
        <w:trPr>
          <w:trHeight w:val="25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5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4 140</w:t>
            </w:r>
          </w:p>
        </w:tc>
      </w:tr>
      <w:tr>
        <w:trPr>
          <w:trHeight w:val="25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3 042</w:t>
            </w:r>
          </w:p>
        </w:tc>
      </w:tr>
      <w:tr>
        <w:trPr>
          <w:trHeight w:val="25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25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25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1 742</w:t>
            </w:r>
          </w:p>
        </w:tc>
      </w:tr>
      <w:tr>
        <w:trPr>
          <w:trHeight w:val="76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25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25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</w:tr>
      <w:tr>
        <w:trPr>
          <w:trHeight w:val="25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25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25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25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25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510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510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</w:tr>
      <w:tr>
        <w:trPr>
          <w:trHeight w:val="25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25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25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1 084 218</w:t>
            </w:r>
          </w:p>
        </w:tc>
      </w:tr>
      <w:tr>
        <w:trPr>
          <w:trHeight w:val="25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1 084 218</w:t>
            </w:r>
          </w:p>
        </w:tc>
      </w:tr>
      <w:tr>
        <w:trPr>
          <w:trHeight w:val="25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1 084 218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6"/>
        <w:gridCol w:w="471"/>
        <w:gridCol w:w="689"/>
        <w:gridCol w:w="710"/>
        <w:gridCol w:w="667"/>
        <w:gridCol w:w="6852"/>
        <w:gridCol w:w="2715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1235122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113666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100141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30570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29501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62931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62517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5747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7667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7667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7667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6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684933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40226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40226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40226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603708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</w:t>
            </w:r>
          </w:p>
        </w:tc>
      </w:tr>
      <w:tr>
        <w:trPr>
          <w:trHeight w:val="48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600556</w:t>
            </w:r>
          </w:p>
        </w:tc>
      </w:tr>
      <w:tr>
        <w:trPr>
          <w:trHeight w:val="60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570548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6508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40999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40999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7861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5472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52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27600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  за счет средств резерва  местного исполнительного органа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80159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67239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10078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10078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57161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18202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27069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</w:t>
            </w:r>
          </w:p>
        </w:tc>
      </w:tr>
      <w:tr>
        <w:trPr>
          <w:trHeight w:val="76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12920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12920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12402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59294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30365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16884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16884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13481</w:t>
            </w:r>
          </w:p>
        </w:tc>
      </w:tr>
      <w:tr>
        <w:trPr>
          <w:trHeight w:val="60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9156</w:t>
            </w:r>
          </w:p>
        </w:tc>
      </w:tr>
      <w:tr>
        <w:trPr>
          <w:trHeight w:val="5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26042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12592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82875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49712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48963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48963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18803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13501</w:t>
            </w:r>
          </w:p>
        </w:tc>
      </w:tr>
      <w:tr>
        <w:trPr>
          <w:trHeight w:val="24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12409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5302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5302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11191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121764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11254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84638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84638</w:t>
            </w:r>
          </w:p>
        </w:tc>
      </w:tr>
      <w:tr>
        <w:trPr>
          <w:trHeight w:val="5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84638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7672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7672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5465</w:t>
            </w:r>
          </w:p>
        </w:tc>
      </w:tr>
      <w:tr>
        <w:trPr>
          <w:trHeight w:val="40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18200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18200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18200</w:t>
            </w:r>
          </w:p>
        </w:tc>
      </w:tr>
      <w:tr>
        <w:trPr>
          <w:trHeight w:val="27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7989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7989</w:t>
            </w:r>
          </w:p>
        </w:tc>
      </w:tr>
      <w:tr>
        <w:trPr>
          <w:trHeight w:val="24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5795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5795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67755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25855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20853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20853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41900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</w:t>
            </w:r>
          </w:p>
        </w:tc>
      </w:tr>
      <w:tr>
        <w:trPr>
          <w:trHeight w:val="76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34201</w:t>
            </w:r>
          </w:p>
        </w:tc>
      </w:tr>
      <w:tr>
        <w:trPr>
          <w:trHeight w:val="76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34201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12367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</w:t>
            </w:r>
          </w:p>
        </w:tc>
      </w:tr>
      <w:tr>
        <w:trPr>
          <w:trHeight w:val="5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КРЕДИТОВАНИЕ: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-23 801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 (ИСПОЛЬЗОВАНИЕ ПРОФИЦИТА) БЮДЖЕТА: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