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be8c" w14:textId="ec6be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25 декабря 2009 года N 108/19. Зарегистрировано Управлением юстиции Успенского района Павлодарской области 5 января 2010 года N 12-12-81. Утратило силу в связи с истечением срока действия (письмо маслихата Успенского района Павлодарской области от 14 ноября 2013 года N 1-28/1-14/274)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Успенского района Павлодарской области от 14.11.2013 N 1-28/1-14/274).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 "О местном государственном управлении и самоуправлении в Республике Казахстан",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статьи 75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2010 - 2012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1 274 220,0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140 276,0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3 925,0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1 129 693,0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- 1 291 683,0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11 444,0 тысяч тенге, в т.ч.: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11 573,0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-28 907,0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28 907,0 тысяч тенге..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Успенского района Павлодарской области от 08.11.2010 </w:t>
      </w:r>
      <w:r>
        <w:rPr>
          <w:rFonts w:ascii="Times New Roman"/>
          <w:b w:val="false"/>
          <w:i w:val="false"/>
          <w:color w:val="000000"/>
          <w:sz w:val="28"/>
        </w:rPr>
        <w:t>N 162/26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объемы бюджета на 2011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1 206 416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167 866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2 158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1 979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1 034 413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- 1 206 416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объемы бюджета на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1 285 918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181 151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1 239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1 825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1 101 703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- 1 285 918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бюджетных программ, не подлежащих секвестру в процессе исполнения бюджета района на 2010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бюджетных программ в разрезе сельских округов района на 2010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и расходы районного бюджета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2010 год в сумме 2 700 тысяч тенге, на 2011 год в сумме 3 300 тысяч тенге, на 2012 год в сумме 3 500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резерв местного исполнительного органа района на неотложные затраты – на 2010 год в сумме 300 тысячи тенге, на 2011 год в сумме 700 тысячи тенге, на 2012 год в сумме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чрезвычайный резерв местного исполнительного органа района для ликвидации чрезвычайных ситуаций природного и техногенного характера – на 2010 год в сумме 400 тысяч тенге, на 2011 год в сумме 600 тысяч тенге, на 2012 год в сумме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резерв местного исполнительного органа района на исполнение обязательств по решениям судов – на 2010 год в сумме 2 000 тысячи тенге, на 2011 год в сумме 2 000 тысячи тенге, на 2012 год в сумме 2 000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Данное решение вводится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реализацией данного решения возложить на постоянную комиссию районного маслихата по экономике и бюджету.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ХIХ сессии,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Латун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Байгужинов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Успенского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N 108/19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Успенского района Павлодарской области от 08.11.2010 </w:t>
      </w:r>
      <w:r>
        <w:rPr>
          <w:rFonts w:ascii="Times New Roman"/>
          <w:b w:val="false"/>
          <w:i w:val="false"/>
          <w:color w:val="ff0000"/>
          <w:sz w:val="28"/>
        </w:rPr>
        <w:t>N 162/26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"/>
        <w:gridCol w:w="427"/>
        <w:gridCol w:w="384"/>
        <w:gridCol w:w="471"/>
        <w:gridCol w:w="8247"/>
        <w:gridCol w:w="312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1 274 220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140 276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57 063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57 063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50 489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50 489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27 832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6 836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10 108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</w:t>
            </w:r>
          </w:p>
        </w:tc>
      </w:tr>
      <w:tr>
        <w:trPr>
          <w:trHeight w:val="76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3 925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51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51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1 129 693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1 129 693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1 129 693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31"/>
        <w:gridCol w:w="531"/>
        <w:gridCol w:w="531"/>
        <w:gridCol w:w="8011"/>
        <w:gridCol w:w="296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1291683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146755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35301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85676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  управления коммунальной собственностью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779693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48978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698919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694634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670369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82508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18191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8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13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1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14219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14219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13037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20015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16413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43528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42961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11 573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-28 907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28 907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Успенского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N 108/19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466"/>
        <w:gridCol w:w="445"/>
        <w:gridCol w:w="466"/>
        <w:gridCol w:w="7971"/>
        <w:gridCol w:w="264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1 206 416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167 866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67 431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67 431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61 183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61 183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33 230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3 706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12 997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4 754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1 034 413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1 034 413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1 034 413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466"/>
        <w:gridCol w:w="547"/>
        <w:gridCol w:w="547"/>
        <w:gridCol w:w="509"/>
        <w:gridCol w:w="7281"/>
        <w:gridCol w:w="2624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1206416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145137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128416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35848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83315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83315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828325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46346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46346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46346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766561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762362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740460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21902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15418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87702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14757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14757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56923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11871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33631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20819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16426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16679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12893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15996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 (ИСПОЛЬЗОВАНИЕ ПРОФИЦИТА) БЮДЖЕТА: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Успенского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N 108/19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65"/>
        <w:gridCol w:w="465"/>
        <w:gridCol w:w="486"/>
        <w:gridCol w:w="7881"/>
        <w:gridCol w:w="263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1 285 918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181 151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72 189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72 189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67 405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67 405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35 519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4 681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2 201</w:t>
            </w:r>
          </w:p>
        </w:tc>
      </w:tr>
      <w:tr>
        <w:trPr>
          <w:trHeight w:val="7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1 101 703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1 101 703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1 101 703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488"/>
        <w:gridCol w:w="547"/>
        <w:gridCol w:w="547"/>
        <w:gridCol w:w="574"/>
        <w:gridCol w:w="7155"/>
        <w:gridCol w:w="260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1285918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152791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135295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35929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35929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89477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89477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893960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51241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51241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51241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825996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821650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797936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23714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90789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73331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56836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17458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86311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41356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41216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41216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18264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17061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11871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 (ИСПОЛЬЗОВАНИЕ ПРОФИЦИТА) БЮДЖЕТА: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Успенского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N 108/19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540"/>
        <w:gridCol w:w="540"/>
        <w:gridCol w:w="545"/>
        <w:gridCol w:w="977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Успенского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N 108/19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в разрезе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района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Успенского района Павлодарской области от 11.02.2010 </w:t>
      </w:r>
      <w:r>
        <w:rPr>
          <w:rFonts w:ascii="Times New Roman"/>
          <w:b w:val="false"/>
          <w:i w:val="false"/>
          <w:color w:val="ff0000"/>
          <w:sz w:val="28"/>
        </w:rPr>
        <w:t>N 121/21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5"/>
        <w:gridCol w:w="444"/>
        <w:gridCol w:w="423"/>
        <w:gridCol w:w="548"/>
        <w:gridCol w:w="548"/>
        <w:gridCol w:w="548"/>
        <w:gridCol w:w="7814"/>
      </w:tblGrid>
      <w:tr>
        <w:trPr>
          <w:trHeight w:val="255" w:hRule="atLeast"/>
        </w:trPr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Успенского сельского округа"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Тимирязево" Успенского района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Ольгинского сельского округа" Успенского района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Равнопольского сельского округа"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Козыкеткенского аульного округа" Успенского района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Ковалевского сельского округа" Успенского района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Лозовского сельского округа" Успенского района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Богатырь" Успенского района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Каратай" Успенского района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Конырозекского сельского округа" Успенского района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Новопокровского сельского округа" Успенского района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Надаровского сельского округа"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Таволжан" Успенского района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