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8eec" w14:textId="e2b8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28 июля 2009 года N 93/17 "Об утверждении схемы зонирования земель Успенского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декабря 2009 года N 111/19. Зарегистрировано Управлением юстиции Успенского района Павлодарской области 13 января 2010 года N 12-12-83. Утратило силу решением маслихата Успенского района Павлодарской области от 31 июля 2017 года № 85/18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31.07.2017 № 85/18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28 июля 2009 года N 93/17 "Об утверждении схемы зонирования земель Успенского района" (зарегистрированный в Реестре государственной регистрации нормативных правовых актов за N 12-12-76, опубликованный в газете "Сельские будни" от 12 сентября 2009 года N 36)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2 главы 2 абзац 7 исключить;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2 главы 2 абзац 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Права и обязанности собственников земельных участков и землепользователей при использовании земельных участков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N 442.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выполнением настоящего решения возложить на постоянную комиссию по экономике и бюджету.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ХIХ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Латун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