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7c65c" w14:textId="c67c6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граждан 1993 года рождения к призывному участку Отдела по делам Обороны Успенского района в январе-марте 2010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Успенского района Павлодарской области от 8 декабря 2009 года N 19. Зарегистрировано Управлением юстиции Успенского района Павлодарской области 13 января 2010 года N 12-12-84. Утратило силу в связи с истечением срока действия (письмо аппарата акима Успенского района Павлодарской области от 26 августа 2014 года N 1-18/555)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аппарата акима Успенского района Павлодарской области от 26.08.2014 N 1-18/555).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"О воинской обязанности и воинской службе", в целях организованного проведения приписки граждан 1993 года рождения к призывному участку Отдела по делам обороны Успенского района в январе-марте 2010 года, принимаю </w:t>
      </w:r>
      <w:r>
        <w:rPr>
          <w:rFonts w:ascii="Times New Roman"/>
          <w:b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Провести в январе – марте 2010 года приписку юношей 1993 года рождения к призывному участку Отдела по делам обороны Успенского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заместителя акима района курирующего социальные вопросы.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10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Н. Ауталипов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