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c6b72" w14:textId="68c6b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26 декабря 2008 года N 58/10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12 января 2009 года N 59/11. Зарегистрировано Управлением юстиции Щербактинского района Павлодарской области 12 января 2009 года за N 71. Утратило силу в связи с истечением срока действия (письмо маслихата Щербактинского района Павлодарской области от 23 февраля 2011 года N 1-31-14)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Щербактинского района Павлодарской области от 23.02.2011 N 1-31-14).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 статьи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1 статьи 26 и </w:t>
      </w:r>
      <w:r>
        <w:rPr>
          <w:rFonts w:ascii="Times New Roman"/>
          <w:b w:val="false"/>
          <w:i w:val="false"/>
          <w:color w:val="000000"/>
          <w:sz w:val="28"/>
        </w:rPr>
        <w:t>пунктом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4 статьи 33 Бюджетного Кодекса Республики Казахстан от 4 декабря 2008 года N 95-IV,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N 265 от 22 декабря 2008 года "О некоторых вопросах единой бюджетной классификации Республики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26 декабря 2008 года N 58/10 "О районном бюджете на 2009 год" (зарегистрировано в реестре государственной регистрации нормативных правовых актов за N 12-13-70 следующее изменение в приложение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15 "Трансферты" программу 017 "Возврат неиспользованных (недоиспользованных) целевых трансфертов" изменить на программу 006 "Возврат неиспользованных (недоиспользованных) целевых трансфертов".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вопросам бюджета и социально-экономического развития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Паванов.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