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a1bd" w14:textId="64ba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26 января 2009 года N 8/1. Зарегистрировано Управлением юстиции Щербактинского района Павлодарской области 5 февраля 2009 года за N 75. Утратило силу постановлением акимата Щербактинского района Павлодарской области от 5 марта 2010 года N 35/2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5 марта 2010 года N 35/2.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обеспечения содействия занятости безработным гражданам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учреждений, принимающих участие в общественных работах, спрос и предложение, объемы финансирования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общественных работ производить из средств районного бюджета. Участникам общественных работ производить начисление заработной платы в размере не ниже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Объемы выполняемых работ указывать при заключении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8/1 от 26 января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акимата Щербактинского района Павлодарской области от 21.09.2009 </w:t>
      </w:r>
      <w:r>
        <w:rPr>
          <w:rFonts w:ascii="Times New Roman"/>
          <w:b w:val="false"/>
          <w:i w:val="false"/>
          <w:color w:val="ff0000"/>
          <w:sz w:val="28"/>
        </w:rPr>
        <w:t>N 197/7;</w:t>
      </w:r>
      <w:r>
        <w:rPr>
          <w:rFonts w:ascii="Times New Roman"/>
          <w:b w:val="false"/>
          <w:i w:val="false"/>
          <w:color w:val="ff0000"/>
          <w:sz w:val="28"/>
        </w:rPr>
        <w:t xml:space="preserve"> 11.12.2009 </w:t>
      </w:r>
      <w:r>
        <w:rPr>
          <w:rFonts w:ascii="Times New Roman"/>
          <w:b w:val="false"/>
          <w:i w:val="false"/>
          <w:color w:val="ff0000"/>
          <w:sz w:val="28"/>
        </w:rPr>
        <w:t>N 265/8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644"/>
        <w:gridCol w:w="2605"/>
        <w:gridCol w:w="2733"/>
        <w:gridCol w:w="2160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Александровского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Алексеевского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Галкинского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Жылыбулакского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Ильичевского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Красиловского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Карабидайского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Назаровского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Северного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Орловского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Сосновского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Татьяновского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Хмельницкого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Чигириновского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Шалдайского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Шарбактинского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округам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Щербактинского района"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филиал организации ветеранов Общественного объединения "Организация ветеранов РК"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"Детская музыкальная школа"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ясли-сад "Айголек"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 ОО НДП "Нур Отан"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Щербактинского района"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Щербактинского района"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Щербактинского района"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"Дом-интернат "Забота" для престарелых и инвалидов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акимата Щербактинского района Павлодарской области от 21.09.2009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197/7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организациям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Среднемесячная заработная плата на одного безработного составляет не менее 13470 тенге (минимальная заработная плата). Отчисление на социальное страхование составляет 345000 тенге, банковские услуги - 87000 тенге. Итого по программе - 9032000 тенге.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8/1 от 26 января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постановлениями акимата Щербактинского района Павлодарской области от 21.09.2009 </w:t>
      </w:r>
      <w:r>
        <w:rPr>
          <w:rFonts w:ascii="Times New Roman"/>
          <w:b w:val="false"/>
          <w:i w:val="false"/>
          <w:color w:val="ff0000"/>
          <w:sz w:val="28"/>
        </w:rPr>
        <w:t>N 197/7;</w:t>
      </w:r>
      <w:r>
        <w:rPr>
          <w:rFonts w:ascii="Times New Roman"/>
          <w:b w:val="false"/>
          <w:i w:val="false"/>
          <w:color w:val="ff0000"/>
          <w:sz w:val="28"/>
        </w:rPr>
        <w:t xml:space="preserve"> 11.12.2009 </w:t>
      </w:r>
      <w:r>
        <w:rPr>
          <w:rFonts w:ascii="Times New Roman"/>
          <w:b w:val="false"/>
          <w:i w:val="false"/>
          <w:color w:val="ff0000"/>
          <w:sz w:val="28"/>
        </w:rPr>
        <w:t>N 265/8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Благоустройство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Помощь в строительстве и ремонте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Помощь при ремонте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Щербактинского района Павлодарской области от 11.12.2009 </w:t>
      </w:r>
      <w:r>
        <w:rPr>
          <w:rFonts w:ascii="Times New Roman"/>
          <w:b w:val="false"/>
          <w:i w:val="false"/>
          <w:color w:val="000000"/>
          <w:sz w:val="28"/>
        </w:rPr>
        <w:t>N 265/8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Помощь в организациях масштабных мероприятий культурного назначения, в проведении республиканских и региональных общественных компаний (спортивные мероприятия, фестивали, опросы общественного мнения, обработка документов, перепись населения, скота, земельных наделов).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Оформительские работы в парках и в зданиях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Помощь в работе спасателей на водоемах.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Уход и оказание помощи больным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Посадка лесных насаждений, обустройство и озеленение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Щербактинского района Павлодарской области от 21.09.2009 </w:t>
      </w:r>
      <w:r>
        <w:rPr>
          <w:rFonts w:ascii="Times New Roman"/>
          <w:b w:val="false"/>
          <w:i w:val="false"/>
          <w:color w:val="000000"/>
          <w:sz w:val="28"/>
        </w:rPr>
        <w:t>N 197/7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Щербактинского района Павлодарской области от 11.12.2009 </w:t>
      </w:r>
      <w:r>
        <w:rPr>
          <w:rFonts w:ascii="Times New Roman"/>
          <w:b w:val="false"/>
          <w:i w:val="false"/>
          <w:color w:val="000000"/>
          <w:sz w:val="28"/>
        </w:rPr>
        <w:t>N 265/8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Работа наблюдателей в пожароопасный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Оказание помощи в обработке документов и курьерской работе.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