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7193" w14:textId="7b47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
от 26 декабря 2008 года N 58/10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29 апреля 2009 года N 73/15. Зарегистрировано Управлением юстиции Щербактинского района Павлодарской области 7 мая 2009 года за N 81. Утратило силу в связи с истечением срока действия (письмо маслихата Щербактинского района Павлодарской области от 23 февраля 2011 года N 1-31-14)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маслихата Щербактинского района Павлодарской области от 23.02.2011 N 1-31-14).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 статьи 6 Закон Республики Казахстан "О местном государственном управлении и самоуправлении в Республике Казахстан" от 23 января 2001 года N 148-II,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N 95-IV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2008 года N 58/10 "О районном бюджете на 2009 год" (зарегистрированное в реестре государственной регистрации нормативных правовых актов за N 12-13-70, опубликованное в районной газете "Трибуна" N 2-3 от 17 января 2009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января 2009 года N 59/11 "О внесении изменений в решение районного маслихата от 26 декабря 2008 года N 58/10 "О районном бюджете на 2009 год" (зарегистрированное в реестре государственной регистрации нормативных правовых актов за N 12-13-71, опубликованное в районной газете "Трибуна" N 5 от 31 января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1874481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208074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1663513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1916197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(-) 41716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41716 тысяч тенге,в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– 41716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"6800" заменить цифрами "5900".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пунктами 7-1,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Учесть, что в районном бюджете на 2009 год предусмотрены целевые текущие трансферты из областного бюджета на реализацию стратегии региональной занятости и переподготовки кадров в сумме 6891 тысяча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Установить на 2009 год объемы целевых текущих трансфертов  из республиканского бюджета на реализацию стратегии региональной занятости и переподготовки кадров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74309 тысяч тенге - на обеспечение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7563 тысячи тенге - на расширение программы социальных рабочих мест и молодежной практики".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  районного маслихата             Б. Паванов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Щербактинского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N 73/15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58"/>
        <w:gridCol w:w="558"/>
        <w:gridCol w:w="558"/>
        <w:gridCol w:w="5866"/>
        <w:gridCol w:w="275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1874481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208074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78558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78558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70796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12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96368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96368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96368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</w:p>
        </w:tc>
      </w:tr>
      <w:tr>
        <w:trPr>
          <w:trHeight w:val="8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11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13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3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7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13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8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1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9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</w:p>
        </w:tc>
      </w:tr>
      <w:tr>
        <w:trPr>
          <w:trHeight w:val="15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49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выдачи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4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2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9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заменяющих их документам на право выезда из Республики Казахстан и въезда в Республику Казахстан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0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11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9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разрешения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1663513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1663513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1663513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146108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522043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23"/>
        <w:gridCol w:w="564"/>
        <w:gridCol w:w="523"/>
        <w:gridCol w:w="5872"/>
        <w:gridCol w:w="2831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ЗАТРАТЫ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1916197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29381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29381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 ситуациям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889186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798032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792854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772786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инженерно- 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 аульных (сельских) округов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559059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 аульных (сельских) округах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496403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470018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44629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44629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43442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-41716</w:t>
            </w:r>
          </w:p>
        </w:tc>
      </w:tr>
      <w:tr>
        <w:trPr>
          <w:trHeight w:val="9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Щербактинского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N 73/15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2009 год,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(программ) и формирование или увеличение уставного капитала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492"/>
        <w:gridCol w:w="533"/>
        <w:gridCol w:w="508"/>
        <w:gridCol w:w="8812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