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98119" w14:textId="7a981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26 декабря 2008 года N 58/10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Щербактинского района Павлодарской области от 29 июля 2009 года N 89/17. Зарегистрировано Управлением юстиции Щербактинского района Павлодарской области 7 августа 2009 года N 12-13-83. Утратило силу в связи с истечением срока действия (письмо маслихата Щербактинского района Павлодарской области от 23 февраля 2011 года N 1-31-14)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действия (письмо маслихата Щербактинского района Павлодарской области от 23.02.2011 N 1-31-14).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 пункт 1 статьи 6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 районный маслихат 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26 декабря 2008 года  N 58/10 "О районном бюджете на 2009 год" (зарегистрированное в реестре государственной регистрации нормативных правовых актов за N 12-13-70, опубликованное в районной газете "Трибуна" N 2-3 от 17 января 2009 года), с внесенными изменениями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12 января 2009 года N 59/11 "О внесении изменений в решение районного маслихата от 26 декабря 2008 года N 58/10 "О районном бюджете на 2009 год" (зарегистрированное в реестре государственной регистрации нормативных правовых актов за N 12-13-71, опубликованное в районной газете "Трибуна" N 5 от 31 января 2009 года), с внесенными изменениями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29 апреля 2009 года N 73/15 "О внесении изменений и дополнений в решение районного маслихата от 26 декабря 2008 года N 58/10 "О районном бюджете на 2009 год" (зарегистрированное в реестре государственной регистрации нормативных правовых актов за N 12-13-81, опубликованное в районной газете "Трибуна" N 20 от 16 мая 2009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"Утвердить районный бюджет на 2009 год согласно приложения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1)доходы – 1890544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218039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2469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1669576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1932260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-41716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41716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движение остатков бюджетных средств – 41716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Указанное решение дополнить пунктами 7-2, 7-3, 8-2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"7-2. Предусмотреть на 2009 год дополнительные целевые текущие трансферты, передаваемые из областного бюджета администраторам бюджетных программ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636 тысяч тенге - на обучение студентов из малообеспеченных семей, обучающимся в высших учебных заведениях;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120 тысяч тенге - на выплату ежемесячной помощи студентам из малообеспеченных семей, обучающимся в высших учебных заведениях";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"7-3. Учесть, что в районном бюджете на 2009, исключены ранее выделенные из областного бюджета целевые текущие трансферты на реализацию областной программы "Бұлақ" на 2007-2009 годы (по спорту) в сумме 1000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"8-2. Предусмотреть на 2009 год дополнительные целевые текущие трансферты из республиканского бюджета на создание социальных рабочих мест на сумму 6307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указанному решению изложить в новой редакции согласно приложению 1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районного маслихата по вопросам бюджета и социально-экономического развития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Т. Муканов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Б. Паванов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Щербактинского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июля 2009 года N 89/17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2009 год</w:t>
      </w:r>
      <w:r>
        <w:br/>
      </w:r>
      <w:r>
        <w:rPr>
          <w:rFonts w:ascii="Times New Roman"/>
          <w:b/>
          <w:i w:val="false"/>
          <w:color w:val="000000"/>
        </w:rPr>
        <w:t>
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"/>
        <w:gridCol w:w="381"/>
        <w:gridCol w:w="503"/>
        <w:gridCol w:w="543"/>
        <w:gridCol w:w="6913"/>
        <w:gridCol w:w="2831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7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1890544</w:t>
            </w:r>
          </w:p>
        </w:tc>
      </w:tr>
      <w:tr>
        <w:trPr>
          <w:trHeight w:val="37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218039</w:t>
            </w:r>
          </w:p>
        </w:tc>
      </w:tr>
      <w:tr>
        <w:trPr>
          <w:trHeight w:val="37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84632</w:t>
            </w:r>
          </w:p>
        </w:tc>
      </w:tr>
      <w:tr>
        <w:trPr>
          <w:trHeight w:val="37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84632</w:t>
            </w:r>
          </w:p>
        </w:tc>
      </w:tr>
      <w:tr>
        <w:trPr>
          <w:trHeight w:val="75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76170</w:t>
            </w:r>
          </w:p>
        </w:tc>
      </w:tr>
      <w:tr>
        <w:trPr>
          <w:trHeight w:val="79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</w:t>
            </w:r>
          </w:p>
        </w:tc>
      </w:tr>
      <w:tr>
        <w:trPr>
          <w:trHeight w:val="90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37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96368</w:t>
            </w:r>
          </w:p>
        </w:tc>
      </w:tr>
      <w:tr>
        <w:trPr>
          <w:trHeight w:val="37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96368</w:t>
            </w:r>
          </w:p>
        </w:tc>
      </w:tr>
      <w:tr>
        <w:trPr>
          <w:trHeight w:val="37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96368</w:t>
            </w:r>
          </w:p>
        </w:tc>
      </w:tr>
      <w:tr>
        <w:trPr>
          <w:trHeight w:val="37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32052</w:t>
            </w:r>
          </w:p>
        </w:tc>
      </w:tr>
      <w:tr>
        <w:trPr>
          <w:trHeight w:val="37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14880</w:t>
            </w:r>
          </w:p>
        </w:tc>
      </w:tr>
      <w:tr>
        <w:trPr>
          <w:trHeight w:val="84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14327</w:t>
            </w:r>
          </w:p>
        </w:tc>
      </w:tr>
      <w:tr>
        <w:trPr>
          <w:trHeight w:val="37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</w:tr>
      <w:tr>
        <w:trPr>
          <w:trHeight w:val="37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</w:t>
            </w:r>
          </w:p>
        </w:tc>
      </w:tr>
      <w:tr>
        <w:trPr>
          <w:trHeight w:val="75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</w:t>
            </w:r>
          </w:p>
        </w:tc>
      </w:tr>
      <w:tr>
        <w:trPr>
          <w:trHeight w:val="118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</w:t>
            </w:r>
          </w:p>
        </w:tc>
      </w:tr>
      <w:tr>
        <w:trPr>
          <w:trHeight w:val="133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20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37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</w:t>
            </w:r>
          </w:p>
        </w:tc>
      </w:tr>
      <w:tr>
        <w:trPr>
          <w:trHeight w:val="61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6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7722</w:t>
            </w:r>
          </w:p>
        </w:tc>
      </w:tr>
      <w:tr>
        <w:trPr>
          <w:trHeight w:val="37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</w:p>
        </w:tc>
      </w:tr>
      <w:tr>
        <w:trPr>
          <w:trHeight w:val="37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</w:p>
        </w:tc>
      </w:tr>
      <w:tr>
        <w:trPr>
          <w:trHeight w:val="42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</w:t>
            </w:r>
          </w:p>
        </w:tc>
      </w:tr>
      <w:tr>
        <w:trPr>
          <w:trHeight w:val="37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136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136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лицами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75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</w:p>
        </w:tc>
      </w:tr>
      <w:tr>
        <w:trPr>
          <w:trHeight w:val="46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</w:p>
        </w:tc>
      </w:tr>
      <w:tr>
        <w:trPr>
          <w:trHeight w:val="84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</w:p>
        </w:tc>
      </w:tr>
      <w:tr>
        <w:trPr>
          <w:trHeight w:val="75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5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</w:p>
        </w:tc>
      </w:tr>
      <w:tr>
        <w:trPr>
          <w:trHeight w:val="129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9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91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84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15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</w:t>
            </w:r>
          </w:p>
        </w:tc>
      </w:tr>
      <w:tr>
        <w:trPr>
          <w:trHeight w:val="37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</w:t>
            </w:r>
          </w:p>
        </w:tc>
      </w:tr>
      <w:tr>
        <w:trPr>
          <w:trHeight w:val="48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выдачи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216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свидетельств,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  <w:tr>
        <w:trPr>
          <w:trHeight w:val="193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190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 иностранцев и лиц без гражданства или заменяющих их документам на право выезда из Республики Казахстан и въезда в Республику Казахстан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9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75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8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51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160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разрешения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</w:t>
            </w:r>
          </w:p>
        </w:tc>
      </w:tr>
      <w:tr>
        <w:trPr>
          <w:trHeight w:val="48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79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78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37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</w:t>
            </w:r>
          </w:p>
        </w:tc>
      </w:tr>
      <w:tr>
        <w:trPr>
          <w:trHeight w:val="37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</w:t>
            </w:r>
          </w:p>
        </w:tc>
      </w:tr>
      <w:tr>
        <w:trPr>
          <w:trHeight w:val="75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</w:t>
            </w:r>
          </w:p>
        </w:tc>
      </w:tr>
      <w:tr>
        <w:trPr>
          <w:trHeight w:val="46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49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37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45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39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1669576</w:t>
            </w:r>
          </w:p>
        </w:tc>
      </w:tr>
      <w:tr>
        <w:trPr>
          <w:trHeight w:val="75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1669576</w:t>
            </w:r>
          </w:p>
        </w:tc>
      </w:tr>
      <w:tr>
        <w:trPr>
          <w:trHeight w:val="37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1669576</w:t>
            </w:r>
          </w:p>
        </w:tc>
      </w:tr>
      <w:tr>
        <w:trPr>
          <w:trHeight w:val="37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152171</w:t>
            </w:r>
          </w:p>
        </w:tc>
      </w:tr>
      <w:tr>
        <w:trPr>
          <w:trHeight w:val="37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522043</w:t>
            </w:r>
          </w:p>
        </w:tc>
      </w:tr>
      <w:tr>
        <w:trPr>
          <w:trHeight w:val="37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995362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"/>
        <w:gridCol w:w="393"/>
        <w:gridCol w:w="732"/>
        <w:gridCol w:w="733"/>
        <w:gridCol w:w="6501"/>
        <w:gridCol w:w="2790"/>
      </w:tblGrid>
      <w:tr>
        <w:trPr>
          <w:trHeight w:val="5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ЗАТРАТЫ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1932260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134520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120159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30181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30181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82464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82464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6978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6978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6895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7383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7383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7383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чрезвычайным ситуациям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905455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48896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48896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48896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814151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5297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5297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808854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788786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13560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6508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42408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42408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8248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9992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 внешкольных мероприятий и конкурсов районного (городского)  масштаба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36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97676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86001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80781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26750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37059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11675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11675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10823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24814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15688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14286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84776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47945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10406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10406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37539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37539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24271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20645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20220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внутренней политики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95601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11114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7639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7639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56043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56043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56043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 аульных (сельских) округов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560082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515453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18358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аулах (селах) аульных (сельских) округах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18358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497095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470018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27077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44629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44629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43442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8224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 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9426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9426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9426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9426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-41716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41716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41716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41716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41716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